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27" w:rsidRDefault="004348FA" w:rsidP="004D5B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9372600" cy="68090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ПрогрФиз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5104" cy="681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6D2E" w:rsidRPr="00976C46" w:rsidRDefault="00B86D2E" w:rsidP="004D5B8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6C46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B86D2E" w:rsidRPr="00B76DE7" w:rsidRDefault="00B76DE7" w:rsidP="004D5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1.Целевой раздел Программы:</w:t>
      </w:r>
      <w:r w:rsidRPr="00B76D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86D2E" w:rsidRPr="00325AA2" w:rsidRDefault="00B76DE7" w:rsidP="004D5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Пояснительная записка……………………………………………………………………………………………………..4</w:t>
      </w:r>
    </w:p>
    <w:p w:rsidR="00B86D2E" w:rsidRPr="00325AA2" w:rsidRDefault="00162324" w:rsidP="004D5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A2">
        <w:rPr>
          <w:rFonts w:ascii="Times New Roman" w:hAnsi="Times New Roman" w:cs="Times New Roman"/>
          <w:sz w:val="28"/>
          <w:szCs w:val="28"/>
        </w:rPr>
        <w:t xml:space="preserve">1.2 </w:t>
      </w:r>
      <w:r w:rsidR="00B76DE7">
        <w:rPr>
          <w:rFonts w:ascii="Times New Roman" w:hAnsi="Times New Roman" w:cs="Times New Roman"/>
          <w:sz w:val="28"/>
          <w:szCs w:val="28"/>
        </w:rPr>
        <w:t>Цели и задачи Программы………………………………………………………………………………………………….5</w:t>
      </w:r>
    </w:p>
    <w:p w:rsidR="008E0AD1" w:rsidRPr="00325AA2" w:rsidRDefault="008E0AD1" w:rsidP="004D5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A2">
        <w:rPr>
          <w:rFonts w:ascii="Times New Roman" w:hAnsi="Times New Roman" w:cs="Times New Roman"/>
          <w:sz w:val="28"/>
          <w:szCs w:val="28"/>
        </w:rPr>
        <w:t>1.3. Создание условий для физического развития в реализации поставленных программных целей и задач</w:t>
      </w:r>
      <w:r w:rsidR="00DF1BB6">
        <w:rPr>
          <w:rFonts w:ascii="Times New Roman" w:hAnsi="Times New Roman" w:cs="Times New Roman"/>
          <w:sz w:val="28"/>
          <w:szCs w:val="28"/>
        </w:rPr>
        <w:t>……………7</w:t>
      </w:r>
    </w:p>
    <w:p w:rsidR="008E0AD1" w:rsidRPr="00325AA2" w:rsidRDefault="008E0AD1" w:rsidP="004D5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A2">
        <w:rPr>
          <w:rFonts w:ascii="Times New Roman" w:hAnsi="Times New Roman" w:cs="Times New Roman"/>
          <w:sz w:val="28"/>
          <w:szCs w:val="28"/>
        </w:rPr>
        <w:t>1.4</w:t>
      </w:r>
      <w:r w:rsidR="00162324" w:rsidRPr="00325AA2">
        <w:rPr>
          <w:rFonts w:ascii="Times New Roman" w:hAnsi="Times New Roman" w:cs="Times New Roman"/>
          <w:sz w:val="28"/>
          <w:szCs w:val="28"/>
        </w:rPr>
        <w:t>. Принципы и подходы к формированию ра</w:t>
      </w:r>
      <w:r w:rsidR="00B76DE7">
        <w:rPr>
          <w:rFonts w:ascii="Times New Roman" w:hAnsi="Times New Roman" w:cs="Times New Roman"/>
          <w:sz w:val="28"/>
          <w:szCs w:val="28"/>
        </w:rPr>
        <w:t>бочей образовательной Программы……………………………………….8</w:t>
      </w:r>
    </w:p>
    <w:p w:rsidR="00B86D2E" w:rsidRPr="00325AA2" w:rsidRDefault="008E0AD1" w:rsidP="004D5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A2">
        <w:rPr>
          <w:rFonts w:ascii="Times New Roman" w:hAnsi="Times New Roman" w:cs="Times New Roman"/>
          <w:sz w:val="28"/>
          <w:szCs w:val="28"/>
        </w:rPr>
        <w:t xml:space="preserve">1.5. </w:t>
      </w:r>
      <w:r w:rsidR="00B86D2E" w:rsidRPr="00325AA2">
        <w:rPr>
          <w:rFonts w:ascii="Times New Roman" w:hAnsi="Times New Roman" w:cs="Times New Roman"/>
          <w:sz w:val="28"/>
          <w:szCs w:val="28"/>
        </w:rPr>
        <w:t>Возрастные особенности детей от 2 до 7 лет</w:t>
      </w:r>
      <w:r w:rsidR="00B76D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……………………………………………………………………………..10</w:t>
      </w:r>
    </w:p>
    <w:p w:rsidR="008E0AD1" w:rsidRPr="00325AA2" w:rsidRDefault="008E0AD1" w:rsidP="004D5B8A">
      <w:pPr>
        <w:pStyle w:val="Style93"/>
        <w:widowControl/>
        <w:spacing w:line="360" w:lineRule="auto"/>
        <w:jc w:val="both"/>
        <w:rPr>
          <w:rStyle w:val="FontStyle266"/>
          <w:rFonts w:ascii="Times New Roman" w:hAnsi="Times New Roman" w:cs="Times New Roman"/>
          <w:b w:val="0"/>
        </w:rPr>
      </w:pPr>
      <w:r w:rsidRPr="00325AA2">
        <w:rPr>
          <w:rFonts w:ascii="Times New Roman" w:hAnsi="Times New Roman" w:cs="Times New Roman"/>
          <w:sz w:val="28"/>
          <w:szCs w:val="28"/>
        </w:rPr>
        <w:t xml:space="preserve">1.6. </w:t>
      </w:r>
      <w:r w:rsidRPr="00325AA2">
        <w:rPr>
          <w:rStyle w:val="FontStyle266"/>
          <w:rFonts w:ascii="Times New Roman" w:hAnsi="Times New Roman" w:cs="Times New Roman"/>
          <w:b w:val="0"/>
        </w:rPr>
        <w:t>Планируемые результаты освоения программы</w:t>
      </w:r>
      <w:r w:rsidR="00DF1BB6">
        <w:rPr>
          <w:rStyle w:val="FontStyle266"/>
          <w:rFonts w:ascii="Times New Roman" w:hAnsi="Times New Roman" w:cs="Times New Roman"/>
          <w:b w:val="0"/>
        </w:rPr>
        <w:t>………………………………………………………………………….16</w:t>
      </w:r>
    </w:p>
    <w:p w:rsidR="00B86D2E" w:rsidRPr="00325AA2" w:rsidRDefault="00B86D2E" w:rsidP="004D5B8A">
      <w:pPr>
        <w:pStyle w:val="30"/>
        <w:keepNext/>
        <w:keepLines/>
        <w:shd w:val="clear" w:color="auto" w:fill="auto"/>
        <w:spacing w:after="0" w:line="360" w:lineRule="auto"/>
        <w:ind w:firstLine="0"/>
        <w:jc w:val="both"/>
        <w:rPr>
          <w:b/>
          <w:sz w:val="28"/>
          <w:szCs w:val="28"/>
        </w:rPr>
      </w:pPr>
      <w:r w:rsidRPr="00325AA2">
        <w:rPr>
          <w:b/>
          <w:sz w:val="28"/>
          <w:szCs w:val="28"/>
        </w:rPr>
        <w:t>2. Содержательный раздел Программы</w:t>
      </w:r>
      <w:r w:rsidRPr="00B76DE7">
        <w:rPr>
          <w:sz w:val="28"/>
          <w:szCs w:val="28"/>
        </w:rPr>
        <w:t>:</w:t>
      </w:r>
      <w:r w:rsidR="00B76DE7" w:rsidRPr="00B76DE7">
        <w:rPr>
          <w:sz w:val="28"/>
          <w:szCs w:val="28"/>
        </w:rPr>
        <w:t>……………………………………………………………………………………</w:t>
      </w:r>
      <w:r w:rsidR="00DF1BB6">
        <w:rPr>
          <w:sz w:val="28"/>
          <w:szCs w:val="28"/>
        </w:rPr>
        <w:t>19</w:t>
      </w:r>
    </w:p>
    <w:p w:rsidR="00C64FC2" w:rsidRPr="00325AA2" w:rsidRDefault="00B86D2E" w:rsidP="00DF1BB6">
      <w:pPr>
        <w:spacing w:line="360" w:lineRule="auto"/>
        <w:ind w:right="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AA2">
        <w:rPr>
          <w:rFonts w:ascii="Times New Roman" w:hAnsi="Times New Roman" w:cs="Times New Roman"/>
          <w:sz w:val="28"/>
          <w:szCs w:val="28"/>
        </w:rPr>
        <w:t xml:space="preserve">2.1 </w:t>
      </w:r>
      <w:r w:rsidR="007A7924" w:rsidRPr="00325AA2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="008E0AD1" w:rsidRPr="00325AA2">
        <w:rPr>
          <w:rFonts w:ascii="Times New Roman" w:eastAsia="Calibri" w:hAnsi="Times New Roman" w:cs="Times New Roman"/>
          <w:sz w:val="28"/>
          <w:szCs w:val="28"/>
        </w:rPr>
        <w:t>образовательной деятел</w:t>
      </w:r>
      <w:r w:rsidR="008E0AD1" w:rsidRPr="00325AA2">
        <w:rPr>
          <w:rFonts w:ascii="Times New Roman" w:hAnsi="Times New Roman" w:cs="Times New Roman"/>
          <w:sz w:val="28"/>
          <w:szCs w:val="28"/>
        </w:rPr>
        <w:t xml:space="preserve">ьности по </w:t>
      </w:r>
      <w:r w:rsidR="008E0AD1" w:rsidRPr="00325AA2">
        <w:rPr>
          <w:rFonts w:ascii="Times New Roman" w:eastAsia="Calibri" w:hAnsi="Times New Roman" w:cs="Times New Roman"/>
          <w:sz w:val="28"/>
          <w:szCs w:val="28"/>
        </w:rPr>
        <w:t>направлению  «Физическ</w:t>
      </w:r>
      <w:r w:rsidR="008E0AD1" w:rsidRPr="00325AA2">
        <w:rPr>
          <w:rFonts w:ascii="Times New Roman" w:hAnsi="Times New Roman" w:cs="Times New Roman"/>
          <w:sz w:val="28"/>
          <w:szCs w:val="28"/>
        </w:rPr>
        <w:t>ое развитие</w:t>
      </w:r>
      <w:r w:rsidR="008E0AD1" w:rsidRPr="00325AA2">
        <w:rPr>
          <w:rFonts w:ascii="Times New Roman" w:eastAsia="Calibri" w:hAnsi="Times New Roman" w:cs="Times New Roman"/>
          <w:sz w:val="28"/>
          <w:szCs w:val="28"/>
        </w:rPr>
        <w:t>»</w:t>
      </w:r>
      <w:r w:rsidR="00B76DE7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DF1BB6">
        <w:rPr>
          <w:rFonts w:ascii="Times New Roman" w:eastAsia="Calibri" w:hAnsi="Times New Roman" w:cs="Times New Roman"/>
          <w:sz w:val="28"/>
          <w:szCs w:val="28"/>
        </w:rPr>
        <w:t>…………19</w:t>
      </w:r>
      <w:r w:rsidR="008E0AD1" w:rsidRPr="00325AA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25AA2" w:rsidRPr="00325A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8E0AD1" w:rsidRPr="00325AA2">
        <w:rPr>
          <w:rFonts w:ascii="Times New Roman" w:hAnsi="Times New Roman" w:cs="Times New Roman"/>
          <w:sz w:val="28"/>
          <w:szCs w:val="28"/>
        </w:rPr>
        <w:t>2.2. Интеграция образовательных обла</w:t>
      </w:r>
      <w:r w:rsidR="00B76DE7">
        <w:rPr>
          <w:rFonts w:ascii="Times New Roman" w:hAnsi="Times New Roman" w:cs="Times New Roman"/>
          <w:sz w:val="28"/>
          <w:szCs w:val="28"/>
        </w:rPr>
        <w:t>стей…………</w:t>
      </w:r>
      <w:r w:rsidR="00DF1BB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………………………………………………………………………...20</w:t>
      </w:r>
      <w:r w:rsidR="008E0AD1" w:rsidRPr="00325AA2">
        <w:rPr>
          <w:rFonts w:ascii="Times New Roman" w:hAnsi="Times New Roman" w:cs="Times New Roman"/>
          <w:sz w:val="28"/>
          <w:szCs w:val="28"/>
        </w:rPr>
        <w:t xml:space="preserve">    </w:t>
      </w:r>
      <w:r w:rsidR="00325AA2" w:rsidRPr="00325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325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25AA2">
        <w:rPr>
          <w:rFonts w:ascii="Times New Roman" w:hAnsi="Times New Roman" w:cs="Times New Roman"/>
          <w:sz w:val="28"/>
          <w:szCs w:val="28"/>
        </w:rPr>
        <w:t>2.</w:t>
      </w:r>
      <w:r w:rsidR="008E0AD1" w:rsidRPr="00325AA2">
        <w:rPr>
          <w:rFonts w:ascii="Times New Roman" w:hAnsi="Times New Roman" w:cs="Times New Roman"/>
          <w:sz w:val="28"/>
          <w:szCs w:val="28"/>
        </w:rPr>
        <w:t>3.</w:t>
      </w:r>
      <w:r w:rsidRPr="00325AA2">
        <w:rPr>
          <w:rFonts w:ascii="Times New Roman" w:hAnsi="Times New Roman" w:cs="Times New Roman"/>
          <w:sz w:val="28"/>
          <w:szCs w:val="28"/>
        </w:rPr>
        <w:t xml:space="preserve"> Описание форм, способов, методов и средств реализации Программы с учетом возрастных и индивидуальных особенностей воспитанников</w:t>
      </w:r>
      <w:r w:rsidR="003547FE">
        <w:rPr>
          <w:rFonts w:ascii="Times New Roman" w:hAnsi="Times New Roman" w:cs="Times New Roman"/>
          <w:sz w:val="28"/>
          <w:szCs w:val="28"/>
        </w:rPr>
        <w:t>…</w:t>
      </w:r>
      <w:r w:rsidR="003547FE">
        <w:rPr>
          <w:rFonts w:ascii="Times New Roman" w:eastAsia="Calibri" w:hAnsi="Times New Roman" w:cs="Times New Roman"/>
          <w:sz w:val="28"/>
          <w:szCs w:val="28"/>
        </w:rPr>
        <w:t>……………………</w:t>
      </w:r>
      <w:r w:rsidR="00DF1BB6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…………………………………………………………………………..21</w:t>
      </w:r>
      <w:r w:rsidR="00325A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7A7924" w:rsidRPr="00325AA2"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C64FC2" w:rsidRPr="00325AA2">
        <w:rPr>
          <w:rFonts w:ascii="Times New Roman" w:eastAsia="Times New Roman" w:hAnsi="Times New Roman" w:cs="Times New Roman"/>
          <w:color w:val="000000"/>
          <w:sz w:val="28"/>
          <w:szCs w:val="28"/>
        </w:rPr>
        <w:t>.  Способы и направления поддержки детской инициативы</w:t>
      </w:r>
      <w:r w:rsidR="000273C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…………………………………………………………….. 28</w:t>
      </w:r>
      <w:r w:rsidR="00325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7A7924" w:rsidRPr="00325AA2">
        <w:rPr>
          <w:rFonts w:ascii="Times New Roman" w:hAnsi="Times New Roman" w:cs="Times New Roman"/>
          <w:sz w:val="28"/>
          <w:szCs w:val="28"/>
        </w:rPr>
        <w:t>2.5</w:t>
      </w:r>
      <w:r w:rsidR="00C64FC2" w:rsidRPr="00325AA2">
        <w:rPr>
          <w:rFonts w:ascii="Times New Roman" w:hAnsi="Times New Roman" w:cs="Times New Roman"/>
          <w:sz w:val="28"/>
          <w:szCs w:val="28"/>
        </w:rPr>
        <w:t xml:space="preserve">. </w:t>
      </w:r>
      <w:r w:rsidR="00C64FC2" w:rsidRPr="00325AA2">
        <w:rPr>
          <w:rFonts w:ascii="Times New Roman" w:eastAsia="Calibri" w:hAnsi="Times New Roman" w:cs="Times New Roman"/>
          <w:sz w:val="28"/>
          <w:szCs w:val="28"/>
        </w:rPr>
        <w:t>Региональный компонент</w:t>
      </w:r>
      <w:r w:rsidR="003547FE">
        <w:rPr>
          <w:rFonts w:ascii="Times New Roman" w:eastAsia="Calibri" w:hAnsi="Times New Roman" w:cs="Times New Roman"/>
          <w:sz w:val="28"/>
          <w:szCs w:val="28"/>
        </w:rPr>
        <w:t>……………………</w:t>
      </w:r>
      <w:r w:rsidR="000273CD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…………………………………………………………………………….29</w:t>
      </w:r>
      <w:r w:rsidR="00325A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7A7924" w:rsidRPr="00325AA2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C64FC2" w:rsidRPr="00325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64FC2" w:rsidRPr="00325AA2">
        <w:rPr>
          <w:rFonts w:ascii="Times New Roman" w:hAnsi="Times New Roman" w:cs="Times New Roman"/>
          <w:sz w:val="28"/>
          <w:szCs w:val="28"/>
        </w:rPr>
        <w:t>Взаимодействие со специалистами</w:t>
      </w:r>
      <w:r w:rsidR="003547F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0273CD">
        <w:rPr>
          <w:rFonts w:ascii="Times New Roman" w:hAnsi="Times New Roman" w:cs="Times New Roman"/>
          <w:sz w:val="28"/>
          <w:szCs w:val="28"/>
        </w:rPr>
        <w:t>….31</w:t>
      </w:r>
      <w:r w:rsidR="00325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7A7924" w:rsidRPr="00325AA2">
        <w:rPr>
          <w:rFonts w:ascii="Times New Roman" w:eastAsia="Times New Roman" w:hAnsi="Times New Roman" w:cs="Times New Roman"/>
          <w:color w:val="000000"/>
          <w:sz w:val="28"/>
          <w:szCs w:val="28"/>
        </w:rPr>
        <w:t>2.7</w:t>
      </w:r>
      <w:r w:rsidR="00C64FC2" w:rsidRPr="00325AA2">
        <w:rPr>
          <w:rFonts w:ascii="Times New Roman" w:eastAsia="Times New Roman" w:hAnsi="Times New Roman" w:cs="Times New Roman"/>
          <w:color w:val="000000"/>
          <w:sz w:val="28"/>
          <w:szCs w:val="28"/>
        </w:rPr>
        <w:t>. Взаимодействие с семьями воспитанников</w:t>
      </w:r>
      <w:r w:rsidR="000273C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………………………………………………………………………………33</w:t>
      </w:r>
    </w:p>
    <w:p w:rsidR="00B86D2E" w:rsidRPr="00325AA2" w:rsidRDefault="00B86D2E" w:rsidP="004D5B8A">
      <w:pPr>
        <w:pStyle w:val="ad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25AA2">
        <w:rPr>
          <w:b/>
          <w:sz w:val="28"/>
          <w:szCs w:val="28"/>
        </w:rPr>
        <w:t>3. Организационный раздел Программы:</w:t>
      </w:r>
    </w:p>
    <w:p w:rsidR="00B530F5" w:rsidRPr="00325AA2" w:rsidRDefault="00D3071F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B530F5" w:rsidRPr="00325AA2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Проектирование воспитательно-образовательного процесса</w:t>
      </w:r>
      <w:r w:rsidR="003547F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</w:t>
      </w:r>
      <w:r w:rsidR="00C5498D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="000273CD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</w:p>
    <w:p w:rsidR="003547FE" w:rsidRDefault="00D3071F" w:rsidP="004D5B8A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530F5" w:rsidRPr="00325AA2">
        <w:rPr>
          <w:sz w:val="28"/>
          <w:szCs w:val="28"/>
        </w:rPr>
        <w:t xml:space="preserve">. </w:t>
      </w:r>
      <w:r w:rsidR="003547FE">
        <w:rPr>
          <w:sz w:val="28"/>
          <w:szCs w:val="28"/>
        </w:rPr>
        <w:t>Организация пребывания детей в ДОУ…………………………………………………………………………………</w:t>
      </w:r>
      <w:r w:rsidR="00C5498D">
        <w:rPr>
          <w:sz w:val="28"/>
          <w:szCs w:val="28"/>
        </w:rPr>
        <w:t>...</w:t>
      </w:r>
      <w:r w:rsidR="000273CD">
        <w:rPr>
          <w:sz w:val="28"/>
          <w:szCs w:val="28"/>
        </w:rPr>
        <w:t>38</w:t>
      </w:r>
    </w:p>
    <w:p w:rsidR="003547FE" w:rsidRDefault="002F4AE5" w:rsidP="004D5B8A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3547FE">
        <w:rPr>
          <w:sz w:val="28"/>
          <w:szCs w:val="28"/>
        </w:rPr>
        <w:t>. Расписание НОД  МБДОУ д/с «Журавлик …</w:t>
      </w:r>
      <w:r w:rsidR="00D3071F">
        <w:rPr>
          <w:sz w:val="28"/>
          <w:szCs w:val="28"/>
        </w:rPr>
        <w:t>…………………………………………………………………………….41</w:t>
      </w:r>
    </w:p>
    <w:p w:rsidR="00E50651" w:rsidRDefault="002F4AE5" w:rsidP="004D5B8A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50651">
        <w:rPr>
          <w:sz w:val="28"/>
          <w:szCs w:val="28"/>
        </w:rPr>
        <w:t>. Циклограмма рабочего времени инструктора по физическо</w:t>
      </w:r>
      <w:r w:rsidR="00D3071F">
        <w:rPr>
          <w:sz w:val="28"/>
          <w:szCs w:val="28"/>
        </w:rPr>
        <w:t>й культуре………………………………………………..42</w:t>
      </w:r>
    </w:p>
    <w:p w:rsidR="00B530F5" w:rsidRPr="00325AA2" w:rsidRDefault="002F4AE5" w:rsidP="004D5B8A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3547FE">
        <w:rPr>
          <w:sz w:val="28"/>
          <w:szCs w:val="28"/>
        </w:rPr>
        <w:t xml:space="preserve">. </w:t>
      </w:r>
      <w:r w:rsidR="00B530F5" w:rsidRPr="00325AA2">
        <w:rPr>
          <w:sz w:val="28"/>
          <w:szCs w:val="28"/>
        </w:rPr>
        <w:t>Структура физкультурного занятия</w:t>
      </w:r>
      <w:r w:rsidR="003547FE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…………………………………………………………………………….46</w:t>
      </w:r>
    </w:p>
    <w:p w:rsidR="00B530F5" w:rsidRPr="00325AA2" w:rsidRDefault="003547FE" w:rsidP="004D5B8A">
      <w:pPr>
        <w:pStyle w:val="12"/>
        <w:shd w:val="clear" w:color="auto" w:fill="auto"/>
        <w:tabs>
          <w:tab w:val="left" w:pos="22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0651">
        <w:rPr>
          <w:sz w:val="28"/>
          <w:szCs w:val="28"/>
        </w:rPr>
        <w:t>.6</w:t>
      </w:r>
      <w:r w:rsidR="00B530F5" w:rsidRPr="00325AA2">
        <w:rPr>
          <w:sz w:val="28"/>
          <w:szCs w:val="28"/>
        </w:rPr>
        <w:t>. Структура оздоровительно – игрового часа на свежем воздухе</w:t>
      </w:r>
      <w:r w:rsidR="002F4AE5">
        <w:rPr>
          <w:sz w:val="28"/>
          <w:szCs w:val="28"/>
        </w:rPr>
        <w:t>………………………………………………………...47</w:t>
      </w:r>
    </w:p>
    <w:p w:rsidR="00B530F5" w:rsidRPr="00325AA2" w:rsidRDefault="00E50651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B530F5" w:rsidRPr="00325AA2">
        <w:rPr>
          <w:rFonts w:ascii="Times New Roman" w:eastAsia="Times New Roman" w:hAnsi="Times New Roman" w:cs="Times New Roman"/>
          <w:color w:val="000000"/>
          <w:sz w:val="28"/>
          <w:szCs w:val="28"/>
        </w:rPr>
        <w:t>. Культурно – досуговая</w:t>
      </w:r>
      <w:r w:rsidR="007A7924" w:rsidRPr="00325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30F5" w:rsidRPr="00325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A7924" w:rsidRPr="00325AA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="00B530F5" w:rsidRPr="00325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(особенности традиционных </w:t>
      </w:r>
      <w:r w:rsidR="00325AA2" w:rsidRPr="00325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530F5" w:rsidRPr="00325AA2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событий, праздников, мероприятий</w:t>
      </w:r>
      <w:r w:rsidR="00325AA2" w:rsidRPr="00325A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…….47</w:t>
      </w:r>
    </w:p>
    <w:p w:rsidR="00B86D2E" w:rsidRPr="002F4AE5" w:rsidRDefault="00E50651" w:rsidP="002F4AE5">
      <w:pPr>
        <w:pStyle w:val="body"/>
        <w:rPr>
          <w:sz w:val="28"/>
          <w:szCs w:val="28"/>
        </w:rPr>
      </w:pPr>
      <w:r>
        <w:rPr>
          <w:sz w:val="28"/>
          <w:szCs w:val="28"/>
        </w:rPr>
        <w:t>3.8</w:t>
      </w:r>
      <w:r w:rsidR="00B530F5" w:rsidRPr="00325AA2">
        <w:rPr>
          <w:sz w:val="28"/>
          <w:szCs w:val="28"/>
        </w:rPr>
        <w:t>.</w:t>
      </w:r>
      <w:r w:rsidR="002F4AE5" w:rsidRPr="002F4AE5">
        <w:rPr>
          <w:b/>
          <w:sz w:val="28"/>
          <w:szCs w:val="28"/>
        </w:rPr>
        <w:t xml:space="preserve"> </w:t>
      </w:r>
      <w:r w:rsidR="002F4AE5" w:rsidRPr="002F4AE5">
        <w:rPr>
          <w:sz w:val="28"/>
          <w:szCs w:val="28"/>
        </w:rPr>
        <w:t>Примерная модель двигательного режима в МБДОУ д/с «Жу</w:t>
      </w:r>
      <w:r w:rsidR="002F4AE5">
        <w:rPr>
          <w:sz w:val="28"/>
          <w:szCs w:val="28"/>
        </w:rPr>
        <w:t>равлик»</w:t>
      </w:r>
      <w:r w:rsidR="002F4AE5">
        <w:rPr>
          <w:bCs/>
          <w:sz w:val="28"/>
          <w:szCs w:val="28"/>
        </w:rPr>
        <w:t>…………………………………………………49</w:t>
      </w:r>
    </w:p>
    <w:p w:rsidR="00B86D2E" w:rsidRPr="00325AA2" w:rsidRDefault="00E50651" w:rsidP="004D5B8A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7A7924" w:rsidRPr="00325AA2">
        <w:rPr>
          <w:sz w:val="28"/>
          <w:szCs w:val="28"/>
        </w:rPr>
        <w:t>.</w:t>
      </w:r>
      <w:r w:rsidR="00B86D2E" w:rsidRPr="00325AA2">
        <w:rPr>
          <w:sz w:val="28"/>
          <w:szCs w:val="28"/>
        </w:rPr>
        <w:t xml:space="preserve">  Физкультурное оборудован</w:t>
      </w:r>
      <w:r w:rsidR="007A7924" w:rsidRPr="00325AA2">
        <w:rPr>
          <w:sz w:val="28"/>
          <w:szCs w:val="28"/>
        </w:rPr>
        <w:t>ие и инвентарь</w:t>
      </w:r>
      <w:r w:rsidR="002F4AE5">
        <w:rPr>
          <w:sz w:val="28"/>
          <w:szCs w:val="28"/>
        </w:rPr>
        <w:t>………………………………………………………………………………51</w:t>
      </w:r>
    </w:p>
    <w:p w:rsidR="00325AA2" w:rsidRDefault="00E50651" w:rsidP="004D5B8A">
      <w:pPr>
        <w:pStyle w:val="ad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4.0</w:t>
      </w:r>
      <w:r w:rsidR="007A7924" w:rsidRPr="00325AA2">
        <w:rPr>
          <w:sz w:val="28"/>
          <w:szCs w:val="28"/>
        </w:rPr>
        <w:t>.</w:t>
      </w:r>
      <w:r w:rsidR="00B86D2E" w:rsidRPr="00325AA2">
        <w:rPr>
          <w:sz w:val="28"/>
          <w:szCs w:val="28"/>
        </w:rPr>
        <w:t xml:space="preserve"> </w:t>
      </w:r>
      <w:r w:rsidR="00B86D2E" w:rsidRPr="00325AA2">
        <w:rPr>
          <w:bCs/>
          <w:sz w:val="28"/>
          <w:szCs w:val="28"/>
        </w:rPr>
        <w:t>Программно-методическое обеспечение</w:t>
      </w:r>
      <w:r w:rsidR="00C5498D">
        <w:rPr>
          <w:bCs/>
          <w:sz w:val="28"/>
          <w:szCs w:val="28"/>
        </w:rPr>
        <w:t>……</w:t>
      </w:r>
      <w:r w:rsidR="002F4AE5">
        <w:rPr>
          <w:bCs/>
          <w:sz w:val="28"/>
          <w:szCs w:val="28"/>
        </w:rPr>
        <w:t>…………………………………………………………………………….52</w:t>
      </w:r>
    </w:p>
    <w:p w:rsidR="0050741F" w:rsidRDefault="0050741F" w:rsidP="004D5B8A">
      <w:pPr>
        <w:pStyle w:val="ad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50741F" w:rsidRDefault="0050741F" w:rsidP="004D5B8A">
      <w:pPr>
        <w:pStyle w:val="ad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50741F" w:rsidRDefault="0050741F" w:rsidP="004D5B8A">
      <w:pPr>
        <w:pStyle w:val="ad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50741F" w:rsidRDefault="0050741F" w:rsidP="004D5B8A">
      <w:pPr>
        <w:pStyle w:val="ad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50741F" w:rsidRDefault="0050741F" w:rsidP="004D5B8A">
      <w:pPr>
        <w:pStyle w:val="ad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50741F" w:rsidRDefault="0050741F" w:rsidP="004D5B8A">
      <w:pPr>
        <w:pStyle w:val="ad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50741F" w:rsidRDefault="0050741F" w:rsidP="004D5B8A">
      <w:pPr>
        <w:pStyle w:val="ad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50741F" w:rsidRDefault="0050741F" w:rsidP="004D5B8A">
      <w:pPr>
        <w:pStyle w:val="ad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50741F" w:rsidRDefault="0050741F" w:rsidP="004D5B8A">
      <w:pPr>
        <w:pStyle w:val="ad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50741F" w:rsidRDefault="0050741F" w:rsidP="004D5B8A">
      <w:pPr>
        <w:pStyle w:val="ad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50741F" w:rsidRDefault="0050741F" w:rsidP="004D5B8A">
      <w:pPr>
        <w:pStyle w:val="ad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50741F" w:rsidRDefault="0050741F" w:rsidP="004D5B8A">
      <w:pPr>
        <w:pStyle w:val="ad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50741F" w:rsidRDefault="0050741F" w:rsidP="004D5B8A">
      <w:pPr>
        <w:pStyle w:val="ad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50741F" w:rsidRDefault="0050741F" w:rsidP="004D5B8A">
      <w:pPr>
        <w:pStyle w:val="ad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50741F" w:rsidRDefault="0050741F" w:rsidP="004D5B8A">
      <w:pPr>
        <w:pStyle w:val="ad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0828B2" w:rsidRPr="00325AA2" w:rsidRDefault="002C529F" w:rsidP="004D5B8A">
      <w:pPr>
        <w:pStyle w:val="ad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0D1F34">
        <w:rPr>
          <w:b/>
          <w:color w:val="000000"/>
          <w:sz w:val="28"/>
          <w:szCs w:val="28"/>
          <w:lang w:val="en-US"/>
        </w:rPr>
        <w:lastRenderedPageBreak/>
        <w:t>I</w:t>
      </w:r>
      <w:r w:rsidR="000D1F34" w:rsidRPr="000D1F34">
        <w:rPr>
          <w:b/>
          <w:color w:val="000000"/>
          <w:sz w:val="28"/>
          <w:szCs w:val="28"/>
        </w:rPr>
        <w:t>. Целевой раздел</w:t>
      </w:r>
      <w:r w:rsidR="00325AA2">
        <w:rPr>
          <w:b/>
          <w:color w:val="000000"/>
          <w:sz w:val="28"/>
          <w:szCs w:val="28"/>
        </w:rPr>
        <w:t xml:space="preserve"> </w:t>
      </w:r>
      <w:r w:rsidR="008C4664">
        <w:rPr>
          <w:b/>
          <w:color w:val="000000"/>
          <w:sz w:val="28"/>
          <w:szCs w:val="28"/>
        </w:rPr>
        <w:t>Программы</w:t>
      </w:r>
      <w:r w:rsidR="008C4664" w:rsidRPr="000D1F34">
        <w:rPr>
          <w:b/>
          <w:color w:val="000000"/>
          <w:sz w:val="28"/>
          <w:szCs w:val="28"/>
        </w:rPr>
        <w:t>.</w:t>
      </w:r>
    </w:p>
    <w:p w:rsidR="002C529F" w:rsidRPr="000D1F34" w:rsidRDefault="002C529F" w:rsidP="004D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28B2" w:rsidRPr="000D1F34" w:rsidRDefault="000828B2" w:rsidP="004D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</w:t>
      </w:r>
      <w:r w:rsidR="002C529F"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ЗАПИСКА</w:t>
      </w:r>
    </w:p>
    <w:p w:rsidR="00C036C1" w:rsidRPr="000D1F34" w:rsidRDefault="00C036C1" w:rsidP="004D5B8A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2B7" w:rsidRPr="000D1F34" w:rsidRDefault="004272B7" w:rsidP="004D5B8A">
      <w:pPr>
        <w:numPr>
          <w:ilvl w:val="1"/>
          <w:numId w:val="2"/>
        </w:numPr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F3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основной образовательной программы дошкольного образования </w:t>
      </w:r>
    </w:p>
    <w:p w:rsidR="00C036C1" w:rsidRPr="000D1F34" w:rsidRDefault="00C036C1" w:rsidP="004D5B8A">
      <w:pPr>
        <w:spacing w:before="120" w:after="12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36C1" w:rsidRPr="000D1F34" w:rsidRDefault="00C036C1" w:rsidP="004D5B8A">
      <w:pPr>
        <w:pStyle w:val="12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E6295B">
        <w:rPr>
          <w:sz w:val="28"/>
          <w:szCs w:val="28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</w:t>
      </w:r>
      <w:r w:rsidR="004D5B8A">
        <w:rPr>
          <w:sz w:val="28"/>
          <w:szCs w:val="28"/>
        </w:rPr>
        <w:t xml:space="preserve">, обладающим высокими защитным способностями </w:t>
      </w:r>
      <w:r w:rsidRPr="00E6295B">
        <w:rPr>
          <w:sz w:val="28"/>
          <w:szCs w:val="28"/>
        </w:rPr>
        <w:t>к неблагоприятным факторам внешней среды.</w:t>
      </w:r>
      <w:r w:rsidRPr="00E6295B">
        <w:rPr>
          <w:sz w:val="28"/>
          <w:szCs w:val="28"/>
        </w:rPr>
        <w:br/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E6295B">
        <w:rPr>
          <w:sz w:val="28"/>
          <w:szCs w:val="28"/>
        </w:rPr>
        <w:br/>
      </w:r>
      <w:r w:rsidRPr="000D1F34">
        <w:rPr>
          <w:sz w:val="28"/>
          <w:szCs w:val="28"/>
        </w:rPr>
        <w:lastRenderedPageBreak/>
        <w:t>Рабочая программа по физической культуре составлена в соответствии с нормативно-правовыми документами, регламентирующими деятельность дошкольного подразделения:</w:t>
      </w:r>
    </w:p>
    <w:p w:rsidR="00C036C1" w:rsidRPr="000D1F34" w:rsidRDefault="00C036C1" w:rsidP="004D5B8A">
      <w:pPr>
        <w:pStyle w:val="12"/>
        <w:numPr>
          <w:ilvl w:val="0"/>
          <w:numId w:val="4"/>
        </w:numPr>
        <w:shd w:val="clear" w:color="auto" w:fill="auto"/>
        <w:tabs>
          <w:tab w:val="left" w:pos="56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Законом «Об образовании в Российской Федерации», № 273 от 29.12.2012</w:t>
      </w:r>
      <w:r w:rsidR="00385BF7">
        <w:rPr>
          <w:sz w:val="28"/>
          <w:szCs w:val="28"/>
        </w:rPr>
        <w:t xml:space="preserve"> </w:t>
      </w:r>
      <w:r w:rsidRPr="000D1F34">
        <w:rPr>
          <w:sz w:val="28"/>
          <w:szCs w:val="28"/>
        </w:rPr>
        <w:t>г</w:t>
      </w:r>
      <w:r w:rsidR="00385BF7">
        <w:rPr>
          <w:sz w:val="28"/>
          <w:szCs w:val="28"/>
        </w:rPr>
        <w:t>.</w:t>
      </w:r>
    </w:p>
    <w:p w:rsidR="00C036C1" w:rsidRPr="000D1F34" w:rsidRDefault="00C036C1" w:rsidP="004D5B8A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Конституцией Российской Федерации ст. 43, 72;</w:t>
      </w:r>
    </w:p>
    <w:p w:rsidR="00C036C1" w:rsidRPr="000D1F34" w:rsidRDefault="00C036C1" w:rsidP="004D5B8A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Письмом Минобразования от 02.06.1998</w:t>
      </w:r>
      <w:r w:rsidR="00385BF7">
        <w:rPr>
          <w:sz w:val="28"/>
          <w:szCs w:val="28"/>
        </w:rPr>
        <w:t xml:space="preserve"> </w:t>
      </w:r>
      <w:r w:rsidRPr="000D1F34">
        <w:rPr>
          <w:sz w:val="28"/>
          <w:szCs w:val="28"/>
        </w:rPr>
        <w:t>г</w:t>
      </w:r>
      <w:r w:rsidR="00385BF7">
        <w:rPr>
          <w:sz w:val="28"/>
          <w:szCs w:val="28"/>
        </w:rPr>
        <w:t>.</w:t>
      </w:r>
      <w:r w:rsidRPr="000D1F34">
        <w:rPr>
          <w:sz w:val="28"/>
          <w:szCs w:val="28"/>
        </w:rPr>
        <w:t xml:space="preserve"> № 89/34-16 «О реализации права ДОУ на выбор программ и педагогических технологий»;</w:t>
      </w:r>
    </w:p>
    <w:p w:rsidR="00C036C1" w:rsidRPr="000D1F34" w:rsidRDefault="0079303A" w:rsidP="004D5B8A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СанПиНом 2.4.1.3049-13 № «</w:t>
      </w:r>
      <w:r w:rsidR="00C036C1" w:rsidRPr="000D1F34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sz w:val="28"/>
          <w:szCs w:val="28"/>
        </w:rPr>
        <w:t>ных образовательных организаций»</w:t>
      </w:r>
    </w:p>
    <w:p w:rsidR="00B76DE7" w:rsidRPr="00B76DE7" w:rsidRDefault="00C036C1" w:rsidP="004D5B8A">
      <w:pPr>
        <w:pStyle w:val="a4"/>
        <w:numPr>
          <w:ilvl w:val="0"/>
          <w:numId w:val="4"/>
        </w:numPr>
        <w:spacing w:before="240"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</w:pPr>
      <w:r w:rsidRPr="000D1F34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</w:t>
      </w:r>
      <w:r w:rsidR="00385BF7">
        <w:rPr>
          <w:rFonts w:ascii="Times New Roman" w:hAnsi="Times New Roman" w:cs="Times New Roman"/>
          <w:sz w:val="28"/>
          <w:szCs w:val="28"/>
        </w:rPr>
        <w:t xml:space="preserve"> </w:t>
      </w:r>
      <w:r w:rsidRPr="000D1F34">
        <w:rPr>
          <w:rFonts w:ascii="Times New Roman" w:hAnsi="Times New Roman" w:cs="Times New Roman"/>
          <w:sz w:val="28"/>
          <w:szCs w:val="28"/>
        </w:rPr>
        <w:t>г. N 1155 Министерства образования и науки Российской Федерации)</w:t>
      </w:r>
      <w:r w:rsidRPr="000D1F34">
        <w:rPr>
          <w:rFonts w:ascii="Times New Roman" w:eastAsia="Times New Roman" w:hAnsi="Times New Roman" w:cs="Times New Roman"/>
          <w:sz w:val="28"/>
          <w:szCs w:val="28"/>
        </w:rPr>
        <w:br/>
      </w:r>
      <w:r w:rsidRPr="000F672B">
        <w:rPr>
          <w:rFonts w:ascii="Times New Roman" w:hAnsi="Times New Roman" w:cs="Times New Roman"/>
          <w:sz w:val="28"/>
          <w:szCs w:val="28"/>
        </w:rPr>
        <w:t xml:space="preserve">          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</w:t>
      </w:r>
      <w:r w:rsidR="00B76DE7">
        <w:rPr>
          <w:rFonts w:ascii="Times New Roman" w:hAnsi="Times New Roman" w:cs="Times New Roman"/>
          <w:sz w:val="28"/>
          <w:szCs w:val="28"/>
        </w:rPr>
        <w:t>.</w:t>
      </w:r>
    </w:p>
    <w:p w:rsidR="004272B7" w:rsidRPr="000D1F34" w:rsidRDefault="00852098" w:rsidP="00950F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 </w:t>
      </w:r>
      <w:r w:rsidR="001A41B7"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реализации рабочей программы в соответствии с ФГОС дошкольного образования.</w:t>
      </w:r>
    </w:p>
    <w:p w:rsidR="00F32BB6" w:rsidRDefault="001A41B7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="00D40F62" w:rsidRPr="000D1F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рабочей программы</w:t>
      </w:r>
      <w:r w:rsidR="00F32BB6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67B5" w:rsidRPr="000D1F34" w:rsidRDefault="001A67B5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72B7" w:rsidRPr="00976C46" w:rsidRDefault="00B86D2E" w:rsidP="004D5B8A">
      <w:pPr>
        <w:pStyle w:val="12"/>
        <w:numPr>
          <w:ilvl w:val="0"/>
          <w:numId w:val="21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8110F0">
        <w:rPr>
          <w:sz w:val="28"/>
          <w:szCs w:val="28"/>
        </w:rPr>
        <w:t xml:space="preserve"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</w:t>
      </w:r>
      <w:r w:rsidRPr="008110F0">
        <w:rPr>
          <w:sz w:val="28"/>
          <w:szCs w:val="28"/>
        </w:rPr>
        <w:lastRenderedPageBreak/>
        <w:t>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</w:p>
    <w:p w:rsidR="001A41B7" w:rsidRPr="000D1F34" w:rsidRDefault="00E36005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Реализация поставленной цели осуществляется  с помощью следующих </w:t>
      </w:r>
      <w:r w:rsidRPr="000D1F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задач:</w:t>
      </w:r>
    </w:p>
    <w:p w:rsidR="00F32BB6" w:rsidRPr="000D1F34" w:rsidRDefault="001A41B7" w:rsidP="004D5B8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охрана и укрепления </w:t>
      </w:r>
      <w:r w:rsidR="00F32BB6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и психического здоровья детей, в том числе их эмоционального благополучия;</w:t>
      </w:r>
    </w:p>
    <w:p w:rsidR="001A41B7" w:rsidRPr="0050741F" w:rsidRDefault="00F32BB6" w:rsidP="004D5B8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</w:t>
      </w:r>
      <w:r w:rsidR="0071766E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ограниченных возможностей здоровья);</w:t>
      </w:r>
    </w:p>
    <w:p w:rsidR="001A41B7" w:rsidRPr="000D1F34" w:rsidRDefault="001A41B7" w:rsidP="004D5B8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жизненно необходимых двигательных умений и навыков ребенка в соответствии с его индивидуальным</w:t>
      </w:r>
      <w:r w:rsidR="0071766E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и особенностями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развитие физических качеств.</w:t>
      </w:r>
    </w:p>
    <w:p w:rsidR="00266004" w:rsidRPr="000D1F34" w:rsidRDefault="001A41B7" w:rsidP="004D5B8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 w:rsidR="00F32BB6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благоприятных развития детей в соответствии с их возрастными и индивидуальными особенностями</w:t>
      </w:r>
      <w:r w:rsidR="00266004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A41B7" w:rsidRPr="000D1F34" w:rsidRDefault="001A41B7" w:rsidP="004D5B8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реализации потребности детей в двигательной активности.</w:t>
      </w:r>
    </w:p>
    <w:p w:rsidR="001A41B7" w:rsidRPr="000D1F34" w:rsidRDefault="001A41B7" w:rsidP="004D5B8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потребности в здоровом образе жизни.</w:t>
      </w:r>
    </w:p>
    <w:p w:rsidR="000D1F34" w:rsidRPr="00B76DE7" w:rsidRDefault="001A41B7" w:rsidP="004D5B8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обеспечен6ие физического и психического благополучия.</w:t>
      </w:r>
    </w:p>
    <w:p w:rsidR="001A41B7" w:rsidRPr="000D1F34" w:rsidRDefault="000D1F34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1A41B7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Успешное решение поставленных </w:t>
      </w:r>
      <w:r w:rsidR="00E36005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программных </w:t>
      </w:r>
      <w:r w:rsidR="001A41B7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</w:t>
      </w:r>
      <w:r w:rsidR="0071766E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 закаливания) и движение (</w:t>
      </w:r>
      <w:r w:rsidR="001A41B7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виды гимнастик, развивающие упражнения</w:t>
      </w:r>
      <w:r w:rsidR="0071766E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спортивные игры, физкультурный  О</w:t>
      </w:r>
      <w:r w:rsidR="001A41B7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ОД).</w:t>
      </w:r>
    </w:p>
    <w:p w:rsidR="001A41B7" w:rsidRPr="000D1F34" w:rsidRDefault="001A41B7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4D5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полноценного физического развития детей, реализации потребности в движении в детском саду созданы определенные условия.</w:t>
      </w:r>
    </w:p>
    <w:p w:rsidR="001A41B7" w:rsidRPr="000D1F34" w:rsidRDefault="001A41B7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D5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группах созданы уголки физической культуры, где располагаются различные пособия, в том числе и для профилактики плоскостопия.</w:t>
      </w:r>
    </w:p>
    <w:p w:rsidR="000828B2" w:rsidRPr="000D1F34" w:rsidRDefault="001A41B7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D5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28B2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обозначенных в Программе целей и задач</w:t>
      </w:r>
      <w:r w:rsidR="00E36005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физического</w:t>
      </w:r>
      <w:r w:rsidR="000828B2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</w:t>
      </w:r>
      <w:r w:rsidR="00D0296D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1F34" w:rsidRPr="000D1F34" w:rsidRDefault="00AC117C" w:rsidP="004D5B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F34">
        <w:rPr>
          <w:rFonts w:ascii="Times New Roman" w:hAnsi="Times New Roman" w:cs="Times New Roman"/>
          <w:sz w:val="28"/>
          <w:szCs w:val="28"/>
        </w:rPr>
        <w:t xml:space="preserve"> </w:t>
      </w:r>
      <w:r w:rsidR="00AE3772" w:rsidRPr="000D1F34">
        <w:rPr>
          <w:rFonts w:ascii="Times New Roman" w:hAnsi="Times New Roman" w:cs="Times New Roman"/>
          <w:sz w:val="28"/>
          <w:szCs w:val="28"/>
        </w:rPr>
        <w:t xml:space="preserve"> </w:t>
      </w:r>
      <w:r w:rsidR="004D5B8A">
        <w:rPr>
          <w:rFonts w:ascii="Times New Roman" w:hAnsi="Times New Roman" w:cs="Times New Roman"/>
          <w:sz w:val="28"/>
          <w:szCs w:val="28"/>
        </w:rPr>
        <w:t xml:space="preserve">     </w:t>
      </w:r>
      <w:r w:rsidRPr="000D1F34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0828B2" w:rsidRPr="000D1F34">
        <w:rPr>
          <w:rFonts w:ascii="Times New Roman" w:hAnsi="Times New Roman" w:cs="Times New Roman"/>
          <w:sz w:val="28"/>
          <w:szCs w:val="28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</w:r>
      <w:bookmarkStart w:id="1" w:name="10"/>
      <w:bookmarkEnd w:id="1"/>
      <w:r w:rsidR="004272B7" w:rsidRPr="000D1F34">
        <w:rPr>
          <w:rFonts w:ascii="Times New Roman" w:hAnsi="Times New Roman" w:cs="Times New Roman"/>
          <w:sz w:val="28"/>
          <w:szCs w:val="28"/>
        </w:rPr>
        <w:t xml:space="preserve"> </w:t>
      </w:r>
      <w:r w:rsidR="000828B2" w:rsidRPr="000D1F34">
        <w:rPr>
          <w:rFonts w:ascii="Times New Roman" w:hAnsi="Times New Roman" w:cs="Times New Roman"/>
          <w:sz w:val="28"/>
          <w:szCs w:val="28"/>
        </w:rPr>
        <w:t>Особая роль в Программе уделяется игровой деятельности как ведущей в дошкольном детстве</w:t>
      </w:r>
      <w:r w:rsidR="0071766E" w:rsidRPr="000D1F34">
        <w:rPr>
          <w:rFonts w:ascii="Times New Roman" w:hAnsi="Times New Roman" w:cs="Times New Roman"/>
          <w:sz w:val="28"/>
          <w:szCs w:val="28"/>
        </w:rPr>
        <w:t xml:space="preserve"> </w:t>
      </w:r>
      <w:r w:rsidR="000828B2" w:rsidRPr="000D1F34">
        <w:rPr>
          <w:rFonts w:ascii="Times New Roman" w:hAnsi="Times New Roman" w:cs="Times New Roman"/>
          <w:sz w:val="28"/>
          <w:szCs w:val="28"/>
        </w:rPr>
        <w:t xml:space="preserve"> (А. Н. Леонтьев, А. В.</w:t>
      </w:r>
      <w:r w:rsidR="004272B7" w:rsidRPr="000D1F34">
        <w:rPr>
          <w:rFonts w:ascii="Times New Roman" w:hAnsi="Times New Roman" w:cs="Times New Roman"/>
          <w:sz w:val="28"/>
          <w:szCs w:val="28"/>
        </w:rPr>
        <w:t xml:space="preserve"> Запорожец, Д. Б. Эльконин</w:t>
      </w:r>
      <w:r w:rsidR="008C4664" w:rsidRPr="000D1F34">
        <w:rPr>
          <w:rFonts w:ascii="Times New Roman" w:hAnsi="Times New Roman" w:cs="Times New Roman"/>
          <w:sz w:val="28"/>
          <w:szCs w:val="28"/>
        </w:rPr>
        <w:t>)</w:t>
      </w:r>
      <w:r w:rsidR="000828B2" w:rsidRPr="000D1F34">
        <w:rPr>
          <w:rFonts w:ascii="Times New Roman" w:hAnsi="Times New Roman" w:cs="Times New Roman"/>
          <w:sz w:val="28"/>
          <w:szCs w:val="28"/>
        </w:rPr>
        <w:t>.</w:t>
      </w:r>
      <w:r w:rsidR="004272B7" w:rsidRPr="000D1F34">
        <w:rPr>
          <w:rFonts w:ascii="Times New Roman" w:hAnsi="Times New Roman" w:cs="Times New Roman"/>
          <w:sz w:val="28"/>
          <w:szCs w:val="28"/>
        </w:rPr>
        <w:t xml:space="preserve"> </w:t>
      </w:r>
      <w:r w:rsidR="000828B2" w:rsidRPr="000D1F34">
        <w:rPr>
          <w:rFonts w:ascii="Times New Roman" w:hAnsi="Times New Roman" w:cs="Times New Roman"/>
          <w:sz w:val="28"/>
          <w:szCs w:val="28"/>
        </w:rPr>
        <w:t>Таким образом, развитие в рамках Программы выступает как важнейший результат успешности воспитания и образования детей</w:t>
      </w:r>
      <w:r w:rsidR="00034760" w:rsidRPr="000D1F34">
        <w:rPr>
          <w:rFonts w:ascii="Times New Roman" w:hAnsi="Times New Roman" w:cs="Times New Roman"/>
          <w:sz w:val="28"/>
          <w:szCs w:val="28"/>
        </w:rPr>
        <w:t>.</w:t>
      </w:r>
    </w:p>
    <w:p w:rsidR="00027AF3" w:rsidRPr="000D1F34" w:rsidRDefault="00852098" w:rsidP="00950F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F34">
        <w:rPr>
          <w:rFonts w:ascii="Times New Roman" w:hAnsi="Times New Roman" w:cs="Times New Roman"/>
          <w:b/>
          <w:sz w:val="28"/>
          <w:szCs w:val="28"/>
        </w:rPr>
        <w:t>1.3</w:t>
      </w:r>
      <w:r w:rsidR="006007A1">
        <w:rPr>
          <w:rFonts w:ascii="Times New Roman" w:hAnsi="Times New Roman" w:cs="Times New Roman"/>
          <w:b/>
          <w:sz w:val="28"/>
          <w:szCs w:val="28"/>
        </w:rPr>
        <w:t>.</w:t>
      </w:r>
      <w:r w:rsidRPr="000D1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AF3" w:rsidRPr="000D1F34">
        <w:rPr>
          <w:rFonts w:ascii="Times New Roman" w:hAnsi="Times New Roman" w:cs="Times New Roman"/>
          <w:b/>
          <w:sz w:val="28"/>
          <w:szCs w:val="28"/>
        </w:rPr>
        <w:t>Создание условий для физического развития в реализации поставленных программных целей и задач.</w:t>
      </w:r>
    </w:p>
    <w:p w:rsidR="00027AF3" w:rsidRPr="000D1F34" w:rsidRDefault="00027AF3" w:rsidP="004D5B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F34">
        <w:rPr>
          <w:rFonts w:ascii="Times New Roman" w:hAnsi="Times New Roman" w:cs="Times New Roman"/>
          <w:sz w:val="28"/>
          <w:szCs w:val="28"/>
        </w:rPr>
        <w:t xml:space="preserve"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 </w:t>
      </w:r>
    </w:p>
    <w:p w:rsidR="00027AF3" w:rsidRPr="00976C46" w:rsidRDefault="00027AF3" w:rsidP="004D5B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C46">
        <w:rPr>
          <w:rFonts w:ascii="Times New Roman" w:hAnsi="Times New Roman" w:cs="Times New Roman"/>
          <w:b/>
          <w:sz w:val="28"/>
          <w:szCs w:val="28"/>
        </w:rPr>
        <w:t>Для того чтобы стимулировать физическое развитие детей, важно:</w:t>
      </w:r>
    </w:p>
    <w:p w:rsidR="00976C46" w:rsidRDefault="00027AF3" w:rsidP="004D5B8A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6C46">
        <w:rPr>
          <w:rFonts w:ascii="Times New Roman" w:hAnsi="Times New Roman" w:cs="Times New Roman"/>
          <w:sz w:val="28"/>
          <w:szCs w:val="28"/>
        </w:rPr>
        <w:t>ежедневно предоставлять детям возможность активно двигаться;</w:t>
      </w:r>
    </w:p>
    <w:p w:rsidR="00976C46" w:rsidRDefault="00027AF3" w:rsidP="004D5B8A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6C46">
        <w:rPr>
          <w:rFonts w:ascii="Times New Roman" w:hAnsi="Times New Roman" w:cs="Times New Roman"/>
          <w:sz w:val="28"/>
          <w:szCs w:val="28"/>
        </w:rPr>
        <w:t>обучать детей правилам безопасности;</w:t>
      </w:r>
    </w:p>
    <w:p w:rsidR="00976C46" w:rsidRDefault="00027AF3" w:rsidP="004D5B8A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6C46">
        <w:rPr>
          <w:rFonts w:ascii="Times New Roman" w:hAnsi="Times New Roman" w:cs="Times New Roman"/>
          <w:sz w:val="28"/>
          <w:szCs w:val="28"/>
        </w:rPr>
        <w:lastRenderedPageBreak/>
        <w:t>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027AF3" w:rsidRPr="00976C46" w:rsidRDefault="00027AF3" w:rsidP="004D5B8A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6C46">
        <w:rPr>
          <w:rFonts w:ascii="Times New Roman" w:hAnsi="Times New Roman" w:cs="Times New Roman"/>
          <w:sz w:val="28"/>
          <w:szCs w:val="28"/>
        </w:rPr>
        <w:t xml:space="preserve">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027AF3" w:rsidRPr="00976C46" w:rsidRDefault="00027AF3" w:rsidP="004D5B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C46">
        <w:rPr>
          <w:rFonts w:ascii="Times New Roman" w:hAnsi="Times New Roman" w:cs="Times New Roman"/>
          <w:b/>
          <w:sz w:val="28"/>
          <w:szCs w:val="28"/>
        </w:rPr>
        <w:t>Особенности организации предметно-пространственной среды для</w:t>
      </w:r>
    </w:p>
    <w:p w:rsidR="00027AF3" w:rsidRPr="00976C46" w:rsidRDefault="00027AF3" w:rsidP="004D5B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C46">
        <w:rPr>
          <w:rFonts w:ascii="Times New Roman" w:hAnsi="Times New Roman" w:cs="Times New Roman"/>
          <w:b/>
          <w:sz w:val="28"/>
          <w:szCs w:val="28"/>
        </w:rPr>
        <w:t>физического развития.</w:t>
      </w:r>
    </w:p>
    <w:p w:rsidR="00027AF3" w:rsidRPr="000D1F34" w:rsidRDefault="00027AF3" w:rsidP="004D5B8A">
      <w:pPr>
        <w:jc w:val="both"/>
        <w:rPr>
          <w:rFonts w:ascii="Times New Roman" w:hAnsi="Times New Roman" w:cs="Times New Roman"/>
          <w:sz w:val="28"/>
          <w:szCs w:val="28"/>
        </w:rPr>
      </w:pPr>
      <w:r w:rsidRPr="000D1F34">
        <w:rPr>
          <w:rFonts w:ascii="Times New Roman" w:hAnsi="Times New Roman" w:cs="Times New Roman"/>
          <w:sz w:val="28"/>
          <w:szCs w:val="28"/>
        </w:rPr>
        <w:t xml:space="preserve"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</w:t>
      </w:r>
    </w:p>
    <w:p w:rsidR="00266004" w:rsidRPr="000D1F34" w:rsidRDefault="00027AF3" w:rsidP="004D5B8A">
      <w:pPr>
        <w:jc w:val="both"/>
        <w:rPr>
          <w:rFonts w:ascii="Times New Roman" w:hAnsi="Times New Roman" w:cs="Times New Roman"/>
          <w:sz w:val="28"/>
          <w:szCs w:val="28"/>
        </w:rPr>
      </w:pPr>
      <w:r w:rsidRPr="000D1F34">
        <w:rPr>
          <w:rFonts w:ascii="Times New Roman" w:hAnsi="Times New Roman" w:cs="Times New Roman"/>
          <w:sz w:val="28"/>
          <w:szCs w:val="28"/>
        </w:rPr>
        <w:t>Игровое пространство (как на площадке, так и в помещениях) должно быть трансформируемым (меняться в зависимости от игры и предоставлять</w:t>
      </w:r>
      <w:r w:rsidR="00852098" w:rsidRPr="000D1F34">
        <w:rPr>
          <w:rFonts w:ascii="Times New Roman" w:hAnsi="Times New Roman" w:cs="Times New Roman"/>
          <w:sz w:val="28"/>
          <w:szCs w:val="28"/>
        </w:rPr>
        <w:t xml:space="preserve"> </w:t>
      </w:r>
      <w:r w:rsidRPr="000D1F34">
        <w:rPr>
          <w:rFonts w:ascii="Times New Roman" w:hAnsi="Times New Roman" w:cs="Times New Roman"/>
          <w:sz w:val="28"/>
          <w:szCs w:val="28"/>
        </w:rPr>
        <w:t>достаточно места для двигательной активности).</w:t>
      </w:r>
      <w:r w:rsidR="00852098" w:rsidRPr="000D1F34">
        <w:rPr>
          <w:rFonts w:ascii="Times New Roman" w:hAnsi="Times New Roman" w:cs="Times New Roman"/>
          <w:sz w:val="28"/>
          <w:szCs w:val="28"/>
        </w:rPr>
        <w:t xml:space="preserve"> </w:t>
      </w:r>
      <w:r w:rsidR="00266004" w:rsidRPr="000D1F34">
        <w:rPr>
          <w:rFonts w:ascii="Times New Roman" w:hAnsi="Times New Roman" w:cs="Times New Roman"/>
          <w:sz w:val="28"/>
          <w:szCs w:val="28"/>
        </w:rPr>
        <w:t>Прогр</w:t>
      </w:r>
      <w:r w:rsidR="0071766E" w:rsidRPr="000D1F34">
        <w:rPr>
          <w:rFonts w:ascii="Times New Roman" w:hAnsi="Times New Roman" w:cs="Times New Roman"/>
          <w:sz w:val="28"/>
          <w:szCs w:val="28"/>
        </w:rPr>
        <w:t>амма ориентирована на детей от 3</w:t>
      </w:r>
      <w:r w:rsidR="00266004" w:rsidRPr="000D1F34">
        <w:rPr>
          <w:rFonts w:ascii="Times New Roman" w:hAnsi="Times New Roman" w:cs="Times New Roman"/>
          <w:sz w:val="28"/>
          <w:szCs w:val="28"/>
        </w:rPr>
        <w:t xml:space="preserve"> до 7 лет</w:t>
      </w:r>
      <w:r w:rsidR="00852098" w:rsidRPr="000D1F34">
        <w:rPr>
          <w:rFonts w:ascii="Times New Roman" w:hAnsi="Times New Roman" w:cs="Times New Roman"/>
          <w:sz w:val="28"/>
          <w:szCs w:val="28"/>
        </w:rPr>
        <w:t>.</w:t>
      </w:r>
    </w:p>
    <w:p w:rsidR="00027AF3" w:rsidRPr="000D1F34" w:rsidRDefault="00852098" w:rsidP="00950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34">
        <w:rPr>
          <w:rFonts w:ascii="Times New Roman" w:hAnsi="Times New Roman" w:cs="Times New Roman"/>
          <w:b/>
          <w:sz w:val="28"/>
          <w:szCs w:val="28"/>
        </w:rPr>
        <w:t>1.4</w:t>
      </w:r>
      <w:r w:rsidR="006007A1">
        <w:rPr>
          <w:rFonts w:ascii="Times New Roman" w:hAnsi="Times New Roman" w:cs="Times New Roman"/>
          <w:b/>
          <w:sz w:val="28"/>
          <w:szCs w:val="28"/>
        </w:rPr>
        <w:t>.</w:t>
      </w:r>
      <w:r w:rsidRPr="000D1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AF3" w:rsidRPr="000D1F34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рабочей образовательной Программы.</w:t>
      </w:r>
    </w:p>
    <w:p w:rsidR="00027AF3" w:rsidRPr="000D1F34" w:rsidRDefault="00AE3772" w:rsidP="004D5B8A">
      <w:pPr>
        <w:jc w:val="both"/>
        <w:rPr>
          <w:rFonts w:ascii="Times New Roman" w:hAnsi="Times New Roman" w:cs="Times New Roman"/>
          <w:sz w:val="28"/>
          <w:szCs w:val="28"/>
        </w:rPr>
      </w:pPr>
      <w:r w:rsidRPr="000D1F34">
        <w:rPr>
          <w:rFonts w:ascii="Times New Roman" w:hAnsi="Times New Roman" w:cs="Times New Roman"/>
          <w:sz w:val="28"/>
          <w:szCs w:val="28"/>
        </w:rPr>
        <w:t xml:space="preserve">  </w:t>
      </w:r>
      <w:r w:rsidR="00027AF3" w:rsidRPr="000D1F34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="00682D29" w:rsidRPr="000D1F34">
        <w:rPr>
          <w:rFonts w:ascii="Times New Roman" w:hAnsi="Times New Roman" w:cs="Times New Roman"/>
          <w:sz w:val="28"/>
          <w:szCs w:val="28"/>
        </w:rPr>
        <w:t>сформирована в соответствии с принципами и подходами, определенными Федеральным государственным образовательным стандартами:</w:t>
      </w:r>
    </w:p>
    <w:p w:rsidR="00266004" w:rsidRPr="000D1F34" w:rsidRDefault="00034760" w:rsidP="004D5B8A">
      <w:pPr>
        <w:jc w:val="both"/>
        <w:rPr>
          <w:rFonts w:ascii="Times New Roman" w:hAnsi="Times New Roman" w:cs="Times New Roman"/>
          <w:sz w:val="28"/>
          <w:szCs w:val="28"/>
        </w:rPr>
      </w:pPr>
      <w:r w:rsidRPr="000D1F34">
        <w:rPr>
          <w:rFonts w:ascii="Times New Roman" w:hAnsi="Times New Roman" w:cs="Times New Roman"/>
          <w:sz w:val="28"/>
          <w:szCs w:val="28"/>
        </w:rPr>
        <w:t xml:space="preserve">1) </w:t>
      </w:r>
      <w:r w:rsidR="00682D29" w:rsidRPr="000D1F34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</w:t>
      </w:r>
    </w:p>
    <w:p w:rsidR="00682D29" w:rsidRPr="000D1F34" w:rsidRDefault="0071766E" w:rsidP="004D5B8A">
      <w:pPr>
        <w:jc w:val="both"/>
        <w:rPr>
          <w:rFonts w:ascii="Times New Roman" w:hAnsi="Times New Roman" w:cs="Times New Roman"/>
          <w:sz w:val="28"/>
          <w:szCs w:val="28"/>
        </w:rPr>
      </w:pPr>
      <w:r w:rsidRPr="000D1F34">
        <w:rPr>
          <w:rFonts w:ascii="Times New Roman" w:hAnsi="Times New Roman" w:cs="Times New Roman"/>
          <w:sz w:val="28"/>
          <w:szCs w:val="28"/>
        </w:rPr>
        <w:t xml:space="preserve"> (</w:t>
      </w:r>
      <w:r w:rsidR="00682D29" w:rsidRPr="000D1F34">
        <w:rPr>
          <w:rFonts w:ascii="Times New Roman" w:hAnsi="Times New Roman" w:cs="Times New Roman"/>
          <w:sz w:val="28"/>
          <w:szCs w:val="28"/>
        </w:rPr>
        <w:t>дошкольного возраст</w:t>
      </w:r>
      <w:r w:rsidR="00266004" w:rsidRPr="000D1F34">
        <w:rPr>
          <w:rFonts w:ascii="Times New Roman" w:hAnsi="Times New Roman" w:cs="Times New Roman"/>
          <w:sz w:val="28"/>
          <w:szCs w:val="28"/>
        </w:rPr>
        <w:t>о</w:t>
      </w:r>
      <w:r w:rsidR="00682D29" w:rsidRPr="000D1F34">
        <w:rPr>
          <w:rFonts w:ascii="Times New Roman" w:hAnsi="Times New Roman" w:cs="Times New Roman"/>
          <w:sz w:val="28"/>
          <w:szCs w:val="28"/>
        </w:rPr>
        <w:t>в), обогащения  детского развития;</w:t>
      </w:r>
    </w:p>
    <w:p w:rsidR="00266004" w:rsidRPr="000D1F34" w:rsidRDefault="00034760" w:rsidP="004D5B8A">
      <w:pPr>
        <w:jc w:val="both"/>
        <w:rPr>
          <w:rFonts w:ascii="Times New Roman" w:hAnsi="Times New Roman" w:cs="Times New Roman"/>
          <w:sz w:val="28"/>
          <w:szCs w:val="28"/>
        </w:rPr>
      </w:pPr>
      <w:r w:rsidRPr="000D1F34">
        <w:rPr>
          <w:rFonts w:ascii="Times New Roman" w:hAnsi="Times New Roman" w:cs="Times New Roman"/>
          <w:sz w:val="28"/>
          <w:szCs w:val="28"/>
        </w:rPr>
        <w:t xml:space="preserve">2) </w:t>
      </w:r>
      <w:r w:rsidR="00266004" w:rsidRPr="000D1F34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становиться активным в выборе содержания своего образования, стан</w:t>
      </w:r>
      <w:r w:rsidR="0071766E" w:rsidRPr="000D1F34">
        <w:rPr>
          <w:rFonts w:ascii="Times New Roman" w:hAnsi="Times New Roman" w:cs="Times New Roman"/>
          <w:sz w:val="28"/>
          <w:szCs w:val="28"/>
        </w:rPr>
        <w:t>овиться субъектом образования (</w:t>
      </w:r>
      <w:r w:rsidR="00266004" w:rsidRPr="000D1F34">
        <w:rPr>
          <w:rFonts w:ascii="Times New Roman" w:hAnsi="Times New Roman" w:cs="Times New Roman"/>
          <w:sz w:val="28"/>
          <w:szCs w:val="28"/>
        </w:rPr>
        <w:t>далее</w:t>
      </w:r>
      <w:r w:rsidR="0071766E" w:rsidRPr="000D1F34">
        <w:rPr>
          <w:rFonts w:ascii="Times New Roman" w:hAnsi="Times New Roman" w:cs="Times New Roman"/>
          <w:sz w:val="28"/>
          <w:szCs w:val="28"/>
        </w:rPr>
        <w:t xml:space="preserve"> </w:t>
      </w:r>
      <w:r w:rsidR="00266004" w:rsidRPr="000D1F34">
        <w:rPr>
          <w:rFonts w:ascii="Times New Roman" w:hAnsi="Times New Roman" w:cs="Times New Roman"/>
          <w:sz w:val="28"/>
          <w:szCs w:val="28"/>
        </w:rPr>
        <w:t>- индивидуализация дошкольного образования);</w:t>
      </w:r>
    </w:p>
    <w:p w:rsidR="00682D29" w:rsidRPr="000D1F34" w:rsidRDefault="00034760" w:rsidP="004D5B8A">
      <w:pPr>
        <w:jc w:val="both"/>
        <w:rPr>
          <w:rFonts w:ascii="Times New Roman" w:hAnsi="Times New Roman" w:cs="Times New Roman"/>
          <w:sz w:val="28"/>
          <w:szCs w:val="28"/>
        </w:rPr>
      </w:pPr>
      <w:r w:rsidRPr="000D1F34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682D29" w:rsidRPr="000D1F34">
        <w:rPr>
          <w:rFonts w:ascii="Times New Roman" w:hAnsi="Times New Roman" w:cs="Times New Roman"/>
          <w:sz w:val="28"/>
          <w:szCs w:val="28"/>
        </w:rPr>
        <w:t>индивидуализацию дошкольного образования</w:t>
      </w:r>
      <w:r w:rsidR="0071766E" w:rsidRPr="000D1F34">
        <w:rPr>
          <w:rFonts w:ascii="Times New Roman" w:hAnsi="Times New Roman" w:cs="Times New Roman"/>
          <w:sz w:val="28"/>
          <w:szCs w:val="28"/>
        </w:rPr>
        <w:t xml:space="preserve"> </w:t>
      </w:r>
      <w:r w:rsidR="00682D29" w:rsidRPr="000D1F34">
        <w:rPr>
          <w:rFonts w:ascii="Times New Roman" w:hAnsi="Times New Roman" w:cs="Times New Roman"/>
          <w:sz w:val="28"/>
          <w:szCs w:val="28"/>
        </w:rPr>
        <w:t xml:space="preserve"> </w:t>
      </w:r>
      <w:r w:rsidR="0071766E" w:rsidRPr="000D1F34">
        <w:rPr>
          <w:rFonts w:ascii="Times New Roman" w:hAnsi="Times New Roman" w:cs="Times New Roman"/>
          <w:sz w:val="28"/>
          <w:szCs w:val="28"/>
        </w:rPr>
        <w:t>(</w:t>
      </w:r>
      <w:r w:rsidR="00682D29" w:rsidRPr="000D1F34">
        <w:rPr>
          <w:rFonts w:ascii="Times New Roman" w:hAnsi="Times New Roman" w:cs="Times New Roman"/>
          <w:sz w:val="28"/>
          <w:szCs w:val="28"/>
        </w:rPr>
        <w:t>в том числе и одаренных детей и детей с ограниченными возможностями здоровья);</w:t>
      </w:r>
    </w:p>
    <w:p w:rsidR="00682D29" w:rsidRPr="000D1F34" w:rsidRDefault="00034760" w:rsidP="004D5B8A">
      <w:pPr>
        <w:jc w:val="both"/>
        <w:rPr>
          <w:rFonts w:ascii="Times New Roman" w:hAnsi="Times New Roman" w:cs="Times New Roman"/>
          <w:sz w:val="28"/>
          <w:szCs w:val="28"/>
        </w:rPr>
      </w:pPr>
      <w:r w:rsidRPr="000D1F34">
        <w:rPr>
          <w:rFonts w:ascii="Times New Roman" w:hAnsi="Times New Roman" w:cs="Times New Roman"/>
          <w:sz w:val="28"/>
          <w:szCs w:val="28"/>
        </w:rPr>
        <w:t xml:space="preserve">4) </w:t>
      </w:r>
      <w:r w:rsidR="00682D29" w:rsidRPr="000D1F34">
        <w:rPr>
          <w:rFonts w:ascii="Times New Roman" w:hAnsi="Times New Roman" w:cs="Times New Roman"/>
          <w:sz w:val="28"/>
          <w:szCs w:val="28"/>
        </w:rPr>
        <w:t xml:space="preserve">содействие и сотрудничество детей и взрослых, признание </w:t>
      </w:r>
      <w:r w:rsidR="0071766E" w:rsidRPr="000D1F34">
        <w:rPr>
          <w:rFonts w:ascii="Times New Roman" w:hAnsi="Times New Roman" w:cs="Times New Roman"/>
          <w:sz w:val="28"/>
          <w:szCs w:val="28"/>
        </w:rPr>
        <w:t xml:space="preserve">ребенка полноценным участником </w:t>
      </w:r>
      <w:r w:rsidR="00682D29" w:rsidRPr="000D1F34">
        <w:rPr>
          <w:rFonts w:ascii="Times New Roman" w:hAnsi="Times New Roman" w:cs="Times New Roman"/>
          <w:sz w:val="28"/>
          <w:szCs w:val="28"/>
        </w:rPr>
        <w:t xml:space="preserve"> субъектом) образовательных отношений;</w:t>
      </w:r>
    </w:p>
    <w:p w:rsidR="00682D29" w:rsidRPr="000D1F34" w:rsidRDefault="00034760" w:rsidP="004D5B8A">
      <w:pPr>
        <w:jc w:val="both"/>
        <w:rPr>
          <w:rFonts w:ascii="Times New Roman" w:hAnsi="Times New Roman" w:cs="Times New Roman"/>
          <w:sz w:val="28"/>
          <w:szCs w:val="28"/>
        </w:rPr>
      </w:pPr>
      <w:r w:rsidRPr="000D1F34">
        <w:rPr>
          <w:rFonts w:ascii="Times New Roman" w:hAnsi="Times New Roman" w:cs="Times New Roman"/>
          <w:sz w:val="28"/>
          <w:szCs w:val="28"/>
        </w:rPr>
        <w:t xml:space="preserve">5) </w:t>
      </w:r>
      <w:r w:rsidR="00682D29" w:rsidRPr="000D1F34">
        <w:rPr>
          <w:rFonts w:ascii="Times New Roman" w:hAnsi="Times New Roman" w:cs="Times New Roman"/>
          <w:sz w:val="28"/>
          <w:szCs w:val="28"/>
        </w:rPr>
        <w:t>поддержку инициативы детей в различных видах деятельности; партнерство с семьей;</w:t>
      </w:r>
    </w:p>
    <w:p w:rsidR="00682D29" w:rsidRPr="000D1F34" w:rsidRDefault="00034760" w:rsidP="004D5B8A">
      <w:pPr>
        <w:jc w:val="both"/>
        <w:rPr>
          <w:rFonts w:ascii="Times New Roman" w:hAnsi="Times New Roman" w:cs="Times New Roman"/>
          <w:sz w:val="28"/>
          <w:szCs w:val="28"/>
        </w:rPr>
      </w:pPr>
      <w:r w:rsidRPr="000D1F34">
        <w:rPr>
          <w:rFonts w:ascii="Times New Roman" w:hAnsi="Times New Roman" w:cs="Times New Roman"/>
          <w:sz w:val="28"/>
          <w:szCs w:val="28"/>
        </w:rPr>
        <w:t xml:space="preserve">6) </w:t>
      </w:r>
      <w:r w:rsidR="00682D29" w:rsidRPr="000D1F34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682D29" w:rsidRPr="000D1F34" w:rsidRDefault="00034760" w:rsidP="004D5B8A">
      <w:pPr>
        <w:jc w:val="both"/>
        <w:rPr>
          <w:rFonts w:ascii="Times New Roman" w:hAnsi="Times New Roman" w:cs="Times New Roman"/>
          <w:sz w:val="28"/>
          <w:szCs w:val="28"/>
        </w:rPr>
      </w:pPr>
      <w:r w:rsidRPr="000D1F34">
        <w:rPr>
          <w:rFonts w:ascii="Times New Roman" w:hAnsi="Times New Roman" w:cs="Times New Roman"/>
          <w:sz w:val="28"/>
          <w:szCs w:val="28"/>
        </w:rPr>
        <w:t xml:space="preserve">7) </w:t>
      </w:r>
      <w:r w:rsidR="00682D29" w:rsidRPr="000D1F34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 ребенка в различных видах деятельности;</w:t>
      </w:r>
    </w:p>
    <w:p w:rsidR="00682D29" w:rsidRPr="000D1F34" w:rsidRDefault="00034760" w:rsidP="004D5B8A">
      <w:pPr>
        <w:jc w:val="both"/>
        <w:rPr>
          <w:rFonts w:ascii="Times New Roman" w:hAnsi="Times New Roman" w:cs="Times New Roman"/>
          <w:sz w:val="28"/>
          <w:szCs w:val="28"/>
        </w:rPr>
      </w:pPr>
      <w:r w:rsidRPr="000D1F34">
        <w:rPr>
          <w:rFonts w:ascii="Times New Roman" w:hAnsi="Times New Roman" w:cs="Times New Roman"/>
          <w:sz w:val="28"/>
          <w:szCs w:val="28"/>
        </w:rPr>
        <w:t xml:space="preserve">8) </w:t>
      </w:r>
      <w:r w:rsidR="00682D29" w:rsidRPr="000D1F34">
        <w:rPr>
          <w:rFonts w:ascii="Times New Roman" w:hAnsi="Times New Roman" w:cs="Times New Roman"/>
          <w:sz w:val="28"/>
          <w:szCs w:val="28"/>
        </w:rPr>
        <w:t>возрастную адекватность (соответствия условий, требований, методов возраста и особенностям развития);</w:t>
      </w:r>
    </w:p>
    <w:p w:rsidR="00682D29" w:rsidRPr="000D1F34" w:rsidRDefault="00034760" w:rsidP="004D5B8A">
      <w:pPr>
        <w:jc w:val="both"/>
        <w:rPr>
          <w:rFonts w:ascii="Times New Roman" w:hAnsi="Times New Roman" w:cs="Times New Roman"/>
          <w:sz w:val="28"/>
          <w:szCs w:val="28"/>
        </w:rPr>
      </w:pPr>
      <w:r w:rsidRPr="000D1F34">
        <w:rPr>
          <w:rFonts w:ascii="Times New Roman" w:hAnsi="Times New Roman" w:cs="Times New Roman"/>
          <w:sz w:val="28"/>
          <w:szCs w:val="28"/>
        </w:rPr>
        <w:t xml:space="preserve">9) </w:t>
      </w:r>
      <w:r w:rsidR="00682D29" w:rsidRPr="000D1F34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детей;</w:t>
      </w:r>
    </w:p>
    <w:p w:rsidR="00BD33F5" w:rsidRPr="000D1F34" w:rsidRDefault="00034760" w:rsidP="004D5B8A">
      <w:pPr>
        <w:jc w:val="both"/>
        <w:rPr>
          <w:rFonts w:ascii="Times New Roman" w:hAnsi="Times New Roman" w:cs="Times New Roman"/>
          <w:sz w:val="28"/>
          <w:szCs w:val="28"/>
        </w:rPr>
      </w:pPr>
      <w:r w:rsidRPr="000D1F34">
        <w:rPr>
          <w:rFonts w:ascii="Times New Roman" w:hAnsi="Times New Roman" w:cs="Times New Roman"/>
          <w:sz w:val="28"/>
          <w:szCs w:val="28"/>
        </w:rPr>
        <w:t xml:space="preserve">10) </w:t>
      </w:r>
      <w:r w:rsidR="00682D29" w:rsidRPr="000D1F34">
        <w:rPr>
          <w:rFonts w:ascii="Times New Roman" w:hAnsi="Times New Roman" w:cs="Times New Roman"/>
          <w:sz w:val="28"/>
          <w:szCs w:val="28"/>
        </w:rPr>
        <w:t>обеспечение преемственности дошкольного общего и начального общего образования</w:t>
      </w:r>
      <w:r w:rsidR="00EB1304">
        <w:rPr>
          <w:rFonts w:ascii="Times New Roman" w:hAnsi="Times New Roman" w:cs="Times New Roman"/>
          <w:sz w:val="28"/>
          <w:szCs w:val="28"/>
        </w:rPr>
        <w:t>.</w:t>
      </w:r>
    </w:p>
    <w:p w:rsidR="00BD33F5" w:rsidRPr="00734164" w:rsidRDefault="00734164" w:rsidP="00950FFB">
      <w:pPr>
        <w:pStyle w:val="1"/>
        <w:spacing w:before="0" w:line="360" w:lineRule="auto"/>
        <w:ind w:firstLine="370"/>
        <w:jc w:val="center"/>
        <w:rPr>
          <w:rFonts w:ascii="Times New Roman" w:eastAsia="Times New Roman" w:hAnsi="Times New Roman"/>
          <w:bCs w:val="0"/>
          <w:color w:val="auto"/>
        </w:rPr>
      </w:pPr>
      <w:r w:rsidRPr="00734164">
        <w:rPr>
          <w:rFonts w:ascii="Times New Roman" w:eastAsia="Times New Roman" w:hAnsi="Times New Roman"/>
          <w:bCs w:val="0"/>
          <w:color w:val="auto"/>
        </w:rPr>
        <w:lastRenderedPageBreak/>
        <w:t>1.5</w:t>
      </w:r>
      <w:r w:rsidR="006007A1">
        <w:rPr>
          <w:rFonts w:ascii="Times New Roman" w:eastAsia="Times New Roman" w:hAnsi="Times New Roman"/>
          <w:bCs w:val="0"/>
          <w:color w:val="auto"/>
        </w:rPr>
        <w:t>.</w:t>
      </w:r>
      <w:r w:rsidRPr="00734164">
        <w:rPr>
          <w:rFonts w:ascii="Times New Roman" w:eastAsia="Times New Roman" w:hAnsi="Times New Roman"/>
          <w:bCs w:val="0"/>
          <w:color w:val="auto"/>
        </w:rPr>
        <w:t xml:space="preserve"> Возрастные особенности</w:t>
      </w:r>
      <w:r>
        <w:rPr>
          <w:rFonts w:ascii="Times New Roman" w:eastAsia="Times New Roman" w:hAnsi="Times New Roman"/>
          <w:bCs w:val="0"/>
          <w:color w:val="auto"/>
        </w:rPr>
        <w:t xml:space="preserve"> детей</w:t>
      </w:r>
    </w:p>
    <w:p w:rsidR="00734164" w:rsidRDefault="00734164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</w:p>
    <w:p w:rsidR="00BD33F5" w:rsidRPr="000D1F34" w:rsidRDefault="00976C46" w:rsidP="004D5B8A">
      <w:pPr>
        <w:pStyle w:val="1"/>
        <w:spacing w:before="0" w:line="360" w:lineRule="auto"/>
        <w:ind w:firstLine="370"/>
        <w:jc w:val="both"/>
        <w:rPr>
          <w:rFonts w:ascii="Times New Roman" w:eastAsia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color w:val="auto"/>
        </w:rPr>
        <w:t xml:space="preserve">Первая младшая группа </w:t>
      </w:r>
      <w:r w:rsidR="00BD33F5" w:rsidRPr="000D1F34">
        <w:rPr>
          <w:rFonts w:ascii="Times New Roman" w:eastAsia="Times New Roman" w:hAnsi="Times New Roman"/>
          <w:b w:val="0"/>
          <w:bCs w:val="0"/>
          <w:color w:val="auto"/>
        </w:rPr>
        <w:t xml:space="preserve"> </w:t>
      </w:r>
      <w:r w:rsidR="00BD33F5" w:rsidRPr="000D1F34">
        <w:rPr>
          <w:rFonts w:ascii="Times New Roman" w:hAnsi="Times New Roman"/>
          <w:color w:val="auto"/>
        </w:rPr>
        <w:t xml:space="preserve">(от 2 до 3 лет) 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eastAsia="Times New Roman" w:hAnsi="Times New Roman"/>
          <w:b w:val="0"/>
          <w:bCs w:val="0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 xml:space="preserve">Формировать у детей представления о значении разных органов для нормальной  жизнедеятельности  человека:  глаза — смотреть, 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b w:val="0"/>
          <w:color w:val="auto"/>
        </w:rPr>
      </w:pPr>
    </w:p>
    <w:p w:rsidR="00BD33F5" w:rsidRPr="000D1F34" w:rsidRDefault="00976C46" w:rsidP="004D5B8A">
      <w:pPr>
        <w:pStyle w:val="1"/>
        <w:spacing w:before="0" w:line="360" w:lineRule="auto"/>
        <w:ind w:firstLine="370"/>
        <w:jc w:val="both"/>
        <w:rPr>
          <w:rFonts w:ascii="Times New Roman" w:eastAsia="Times New Roman" w:hAnsi="Times New Roman"/>
          <w:bCs w:val="0"/>
          <w:color w:val="auto"/>
        </w:rPr>
      </w:pPr>
      <w:r>
        <w:rPr>
          <w:rFonts w:ascii="Times New Roman" w:hAnsi="Times New Roman"/>
          <w:color w:val="auto"/>
        </w:rPr>
        <w:t>Вторая м</w:t>
      </w:r>
      <w:r w:rsidR="00BD33F5" w:rsidRPr="000D1F34">
        <w:rPr>
          <w:rFonts w:ascii="Times New Roman" w:hAnsi="Times New Roman"/>
          <w:color w:val="auto"/>
        </w:rPr>
        <w:t xml:space="preserve">ладшая группа (от 3 до 4 лет) </w:t>
      </w:r>
    </w:p>
    <w:p w:rsidR="00DA4C0F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eastAsia="Times New Roman" w:hAnsi="Times New Roman"/>
          <w:bCs w:val="0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молочных продуктах, полезных для здоровья человека. Формировать представление о том, что утренняя зарядка, игры, физические  упражнения  вызывают  хорошее  настроение;  с  помощью  сна восстанавливаются силы. Познакомить  детей  с  упражнениями,  укрепляющими  различные органы и системы организма. Дать представление о необходимости закаливания.</w:t>
      </w:r>
      <w:r w:rsidRPr="000D1F34">
        <w:rPr>
          <w:rFonts w:ascii="Times New Roman" w:eastAsia="Times New Roman" w:hAnsi="Times New Roman"/>
          <w:bCs w:val="0"/>
          <w:color w:val="auto"/>
        </w:rPr>
        <w:t xml:space="preserve"> </w:t>
      </w:r>
      <w:r w:rsidRPr="000D1F34">
        <w:rPr>
          <w:rFonts w:ascii="Times New Roman" w:hAnsi="Times New Roman"/>
          <w:b w:val="0"/>
          <w:color w:val="auto"/>
        </w:rPr>
        <w:t>Дать представление о ценности здоровья; формировать желание вести здоровый образ жизни.. Формировать потребность в соблюдении навыков гигиены и опрятности в повседневной жизни</w:t>
      </w:r>
      <w:r w:rsidR="00B76DE7">
        <w:rPr>
          <w:rFonts w:ascii="Times New Roman" w:hAnsi="Times New Roman"/>
          <w:b w:val="0"/>
          <w:color w:val="auto"/>
        </w:rPr>
        <w:t>.</w:t>
      </w:r>
    </w:p>
    <w:p w:rsidR="00B76DE7" w:rsidRDefault="00B76DE7" w:rsidP="004D5B8A">
      <w:pPr>
        <w:jc w:val="both"/>
      </w:pPr>
    </w:p>
    <w:p w:rsidR="00B76DE7" w:rsidRDefault="00B76DE7" w:rsidP="004D5B8A">
      <w:pPr>
        <w:jc w:val="both"/>
      </w:pPr>
    </w:p>
    <w:p w:rsidR="00B76DE7" w:rsidRDefault="00B76DE7" w:rsidP="004D5B8A">
      <w:pPr>
        <w:jc w:val="both"/>
      </w:pPr>
    </w:p>
    <w:p w:rsidR="00B76DE7" w:rsidRPr="00B76DE7" w:rsidRDefault="00B76DE7" w:rsidP="004D5B8A">
      <w:pPr>
        <w:jc w:val="both"/>
      </w:pPr>
    </w:p>
    <w:p w:rsidR="00BD33F5" w:rsidRPr="000D1F34" w:rsidRDefault="0079303A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Средняя</w:t>
      </w:r>
      <w:r w:rsidR="00976C46">
        <w:rPr>
          <w:rFonts w:ascii="Times New Roman" w:hAnsi="Times New Roman"/>
          <w:color w:val="auto"/>
        </w:rPr>
        <w:t xml:space="preserve"> </w:t>
      </w:r>
      <w:r w:rsidR="00BD33F5" w:rsidRPr="000D1F34">
        <w:rPr>
          <w:rFonts w:ascii="Times New Roman" w:hAnsi="Times New Roman"/>
          <w:color w:val="auto"/>
        </w:rPr>
        <w:t xml:space="preserve"> группа</w:t>
      </w:r>
      <w:r>
        <w:rPr>
          <w:rFonts w:ascii="Times New Roman" w:hAnsi="Times New Roman"/>
          <w:color w:val="auto"/>
        </w:rPr>
        <w:t xml:space="preserve"> (от 4 до 5 </w:t>
      </w:r>
      <w:r w:rsidR="00976C46">
        <w:rPr>
          <w:rFonts w:ascii="Times New Roman" w:hAnsi="Times New Roman"/>
          <w:color w:val="auto"/>
        </w:rPr>
        <w:t>лет)</w:t>
      </w:r>
    </w:p>
    <w:p w:rsidR="00BD33F5" w:rsidRPr="000D1F34" w:rsidRDefault="00BD33F5" w:rsidP="004D5B8A">
      <w:pPr>
        <w:pStyle w:val="1"/>
        <w:spacing w:before="0" w:line="360" w:lineRule="auto"/>
        <w:jc w:val="both"/>
        <w:rPr>
          <w:rFonts w:ascii="Times New Roman" w:hAnsi="Times New Roman"/>
          <w:b w:val="0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  <w:r w:rsidRPr="000D1F34">
        <w:rPr>
          <w:rFonts w:ascii="Times New Roman" w:hAnsi="Times New Roman"/>
          <w:color w:val="auto"/>
        </w:rPr>
        <w:t xml:space="preserve"> </w:t>
      </w:r>
      <w:r w:rsidRPr="000D1F34">
        <w:rPr>
          <w:rFonts w:ascii="Times New Roman" w:hAnsi="Times New Roman"/>
          <w:b w:val="0"/>
          <w:color w:val="auto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Расширять представления о роли гигиены и режима дня для здоровья человека.</w:t>
      </w:r>
    </w:p>
    <w:p w:rsidR="00B76DE7" w:rsidRPr="004D5B8A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b w:val="0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 xml:space="preserve">Формировать  представления  о  правилах  ухода  за  больным 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Знакомить детей с возможностями здорового человека. Формировать  у  детей  потребность  в  здоровом  образе  жизни.  </w:t>
      </w:r>
      <w:r w:rsidR="008C4664" w:rsidRPr="000D1F34">
        <w:rPr>
          <w:rFonts w:ascii="Times New Roman" w:hAnsi="Times New Roman"/>
          <w:b w:val="0"/>
          <w:color w:val="auto"/>
        </w:rPr>
        <w:t>Прививать</w:t>
      </w:r>
      <w:r w:rsidRPr="000D1F34">
        <w:rPr>
          <w:rFonts w:ascii="Times New Roman" w:hAnsi="Times New Roman"/>
          <w:b w:val="0"/>
          <w:color w:val="auto"/>
        </w:rPr>
        <w:t xml:space="preserve">  интерес  к  физической  культуре  и  спорту  и  желание  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 </w:t>
      </w:r>
    </w:p>
    <w:p w:rsidR="00BD33F5" w:rsidRPr="000D1F34" w:rsidRDefault="0079303A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Разновозрастная </w:t>
      </w:r>
      <w:r w:rsidR="00385BF7">
        <w:rPr>
          <w:rFonts w:ascii="Times New Roman" w:hAnsi="Times New Roman"/>
          <w:color w:val="auto"/>
        </w:rPr>
        <w:t xml:space="preserve">группа (от 5 </w:t>
      </w:r>
      <w:r w:rsidR="00BD33F5" w:rsidRPr="000D1F34">
        <w:rPr>
          <w:rFonts w:ascii="Times New Roman" w:hAnsi="Times New Roman"/>
          <w:color w:val="auto"/>
        </w:rPr>
        <w:t xml:space="preserve"> до 7 лет) 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  <w:r w:rsidRPr="000D1F34">
        <w:rPr>
          <w:rFonts w:ascii="Times New Roman" w:hAnsi="Times New Roman"/>
          <w:color w:val="auto"/>
        </w:rPr>
        <w:t xml:space="preserve"> </w:t>
      </w:r>
      <w:r w:rsidRPr="000D1F34">
        <w:rPr>
          <w:rFonts w:ascii="Times New Roman" w:hAnsi="Times New Roman"/>
          <w:b w:val="0"/>
          <w:color w:val="auto"/>
        </w:rPr>
        <w:t>Формировать  представления  о  значении  двигательной  активности в жизни человека; умения использовать специальные физические упражнения для укрепления своих органов и систем. Формировать представления об активном отдыхе. Расширять представления о правилах и видах закаливания, о пользе закаливающих процедур. Расширять  представления  о  роли  солнечного  света,  воздуха  и  воды в жизни человека и их влиянии на здоровье.</w:t>
      </w:r>
    </w:p>
    <w:p w:rsidR="00BD33F5" w:rsidRPr="000D1F34" w:rsidRDefault="00BD33F5" w:rsidP="004D5B8A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</w:p>
    <w:p w:rsidR="00BD33F5" w:rsidRPr="000D1F34" w:rsidRDefault="00BD33F5" w:rsidP="004D5B8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color w:val="auto"/>
        </w:rPr>
        <w:t>Физическая культура</w:t>
      </w:r>
    </w:p>
    <w:p w:rsidR="00BD33F5" w:rsidRPr="000D1F34" w:rsidRDefault="00BD33F5" w:rsidP="004D5B8A">
      <w:pPr>
        <w:pStyle w:val="1"/>
        <w:spacing w:before="0" w:line="240" w:lineRule="auto"/>
        <w:ind w:firstLine="370"/>
        <w:jc w:val="center"/>
        <w:rPr>
          <w:rFonts w:ascii="Times New Roman" w:hAnsi="Times New Roman"/>
          <w:color w:val="auto"/>
        </w:rPr>
      </w:pPr>
    </w:p>
    <w:p w:rsidR="00BD33F5" w:rsidRPr="000D1F34" w:rsidRDefault="00DA4C0F" w:rsidP="004D5B8A">
      <w:pPr>
        <w:pStyle w:val="1"/>
        <w:spacing w:before="0" w:line="360" w:lineRule="auto"/>
        <w:ind w:firstLine="37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Первая младшая группа</w:t>
      </w:r>
      <w:r w:rsidR="00BD33F5" w:rsidRPr="000D1F34">
        <w:rPr>
          <w:rFonts w:ascii="Times New Roman" w:hAnsi="Times New Roman"/>
          <w:color w:val="auto"/>
        </w:rPr>
        <w:t xml:space="preserve"> (от 2 до 3 лет)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Формировать умение сохранять устойчивое положение тела, правильную осанку.</w:t>
      </w:r>
      <w:r w:rsidRPr="000D1F34">
        <w:rPr>
          <w:rFonts w:ascii="Times New Roman" w:hAnsi="Times New Roman"/>
          <w:color w:val="auto"/>
        </w:rPr>
        <w:t xml:space="preserve"> 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 определенного  направления  передвижения  с  опорой  на зрительные ориентиры, менять направление и характер движения во время ходьбы и бега в соответствии с указанием педагога.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b w:val="0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Подвижные игры. Развивать у детей желание играть вместе с воспитателем в подвижные игры с простым содержанием, несложными движениями.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Способствовать развитию умения детей играть в игры, в ходе которых совершенствуются  основные  движения  (ходьба,  бег,  бросание,  катание). Учить выразительности движений, умению передавать простейшие действия некоторых п</w:t>
      </w:r>
      <w:r w:rsidR="008C4664" w:rsidRPr="000D1F34">
        <w:rPr>
          <w:rFonts w:ascii="Times New Roman" w:hAnsi="Times New Roman"/>
          <w:b w:val="0"/>
          <w:color w:val="auto"/>
        </w:rPr>
        <w:t>ерсо</w:t>
      </w:r>
      <w:r w:rsidRPr="000D1F34">
        <w:rPr>
          <w:rFonts w:ascii="Times New Roman" w:hAnsi="Times New Roman"/>
          <w:b w:val="0"/>
          <w:color w:val="auto"/>
        </w:rPr>
        <w:t>нажей (попрыгать, как зайчики; поклевать зернышки и попить водичку, как цыплята, и т. п.).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</w:p>
    <w:p w:rsidR="00BD33F5" w:rsidRPr="000D1F34" w:rsidRDefault="00331E3F" w:rsidP="004D5B8A">
      <w:pPr>
        <w:pStyle w:val="1"/>
        <w:spacing w:before="0" w:line="360" w:lineRule="auto"/>
        <w:ind w:firstLine="37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Вторая м</w:t>
      </w:r>
      <w:r w:rsidR="00BD33F5" w:rsidRPr="000D1F34">
        <w:rPr>
          <w:rFonts w:ascii="Times New Roman" w:hAnsi="Times New Roman"/>
          <w:color w:val="auto"/>
        </w:rPr>
        <w:t>ладшая группа (от 3 до 4 лет)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b w:val="0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lastRenderedPageBreak/>
        <w:t xml:space="preserve">Учить  </w:t>
      </w:r>
      <w:r w:rsidR="008C4664" w:rsidRPr="000D1F34">
        <w:rPr>
          <w:rFonts w:ascii="Times New Roman" w:hAnsi="Times New Roman"/>
          <w:b w:val="0"/>
          <w:color w:val="auto"/>
        </w:rPr>
        <w:t>энергично,</w:t>
      </w:r>
      <w:r w:rsidRPr="000D1F34">
        <w:rPr>
          <w:rFonts w:ascii="Times New Roman" w:hAnsi="Times New Roman"/>
          <w:b w:val="0"/>
          <w:color w:val="auto"/>
        </w:rPr>
        <w:t xml:space="preserve">  отталкиваться  двумя  ногами  и  правильно  приземляться в прыжках с высоты, на месте и с продвижением вперед; принимать правильное  исходное  положение  в  прыжках  в  длину  и  высоту  с  места; в метании мешочков с песком, мячей диаметром 15–20 см. Закреплять умение энергично отталкивать мячи при катании, бросании. Продолжать учить ловить мяч двумя руками одновременно.</w:t>
      </w:r>
    </w:p>
    <w:p w:rsidR="00BD33F5" w:rsidRPr="000D1F34" w:rsidRDefault="00BD33F5" w:rsidP="00950FFB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Обучать хвату за перекладину во время лазанья. Закреплять умение ползать.</w:t>
      </w:r>
    </w:p>
    <w:p w:rsidR="00B76DE7" w:rsidRPr="00B76DE7" w:rsidRDefault="00DA4C0F" w:rsidP="004D5B8A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</w:t>
      </w:r>
      <w:r w:rsidR="00BD33F5" w:rsidRPr="000D1F34">
        <w:rPr>
          <w:rFonts w:ascii="Times New Roman" w:hAnsi="Times New Roman"/>
          <w:color w:val="auto"/>
        </w:rPr>
        <w:t>еречень  основных  движений  подвижных  игр  и  упражнений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 кататься  на  санках,  садиться  на  трехколесный  велосипед,  кататься на нем и слезать с него.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детей надевать и снимать лыжи, ходить на них, ставить лыжи на место.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реагировать на сигналы «беги», «лови», «стой» и др.; выполнять правила в подвижных играх.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Развивать самостоятельность и творчество при выполнении физических упражнений, в подвижных играх.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 xml:space="preserve">Подвижные игры. Развивать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</w:t>
      </w:r>
      <w:r w:rsidR="008C4664" w:rsidRPr="000D1F34">
        <w:rPr>
          <w:rFonts w:ascii="Times New Roman" w:hAnsi="Times New Roman"/>
          <w:b w:val="0"/>
          <w:color w:val="auto"/>
        </w:rPr>
        <w:t>тележками</w:t>
      </w:r>
      <w:r w:rsidRPr="000D1F34">
        <w:rPr>
          <w:rFonts w:ascii="Times New Roman" w:hAnsi="Times New Roman"/>
          <w:b w:val="0"/>
          <w:color w:val="auto"/>
        </w:rPr>
        <w:t>, велосипедами, мячами, шарами. Развивать навыки лазанья, ползания; ловкость,  выразительность  и  красоту  движений.  Вводить  в  игры  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</w:p>
    <w:p w:rsidR="00BD33F5" w:rsidRPr="000D1F34" w:rsidRDefault="0079303A" w:rsidP="004D5B8A">
      <w:pPr>
        <w:pStyle w:val="1"/>
        <w:spacing w:before="0" w:line="360" w:lineRule="auto"/>
        <w:ind w:firstLine="37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Средняя группа (от 4 до 5 </w:t>
      </w:r>
      <w:r w:rsidR="00BD33F5" w:rsidRPr="000D1F34">
        <w:rPr>
          <w:rFonts w:ascii="Times New Roman" w:hAnsi="Times New Roman"/>
          <w:color w:val="auto"/>
        </w:rPr>
        <w:t>лет)</w:t>
      </w:r>
    </w:p>
    <w:p w:rsidR="00DA4C0F" w:rsidRPr="000D1F34" w:rsidRDefault="00DA4C0F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Продолжать формировать правильную осанку; умение осознанно выполнять движения.</w:t>
      </w:r>
    </w:p>
    <w:p w:rsidR="00DA4C0F" w:rsidRPr="000D1F34" w:rsidRDefault="00DA4C0F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Совершенствовать двигательные умения и навыки детей.</w:t>
      </w:r>
    </w:p>
    <w:p w:rsidR="00DA4C0F" w:rsidRPr="000D1F34" w:rsidRDefault="00DA4C0F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lastRenderedPageBreak/>
        <w:t>Развивать быстроту, силу, выносливость, гибкость.</w:t>
      </w:r>
    </w:p>
    <w:p w:rsidR="00DA4C0F" w:rsidRPr="000D1F34" w:rsidRDefault="00DA4C0F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Закреплять умение легко ходить и бегать, энергично отталкиваясь от опоры. Учить бегать наперегонки, с преодолением препятствий.</w:t>
      </w:r>
    </w:p>
    <w:p w:rsidR="00DA4C0F" w:rsidRPr="000D1F34" w:rsidRDefault="00DA4C0F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лазать по гимнастической стенке, меняя темп.</w:t>
      </w:r>
    </w:p>
    <w:p w:rsidR="00DA4C0F" w:rsidRPr="000D1F34" w:rsidRDefault="00DA4C0F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 прыгать  в  длину,  в  высоту  с  разбега,  правильно  разбегаться, отталкиваться  и  приземляться  в  зависимости  от  вида  прыжка,  прыгать на мягкое покрытие через длинную скакалку, сохранять равновесие при приземлении.</w:t>
      </w:r>
    </w:p>
    <w:p w:rsidR="00DA4C0F" w:rsidRPr="000D1F34" w:rsidRDefault="00DA4C0F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DA4C0F" w:rsidRPr="000D1F34" w:rsidRDefault="00DA4C0F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 ходить  на  лыжах  скользящим  шагом,  подниматься  на 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DA4C0F" w:rsidRPr="000D1F34" w:rsidRDefault="00DA4C0F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элементам спортивных игр, играм с элементами соревнования, играм-эстафетам.</w:t>
      </w:r>
    </w:p>
    <w:p w:rsidR="00DA4C0F" w:rsidRPr="000D1F34" w:rsidRDefault="00DA4C0F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Приучать  помогать  взрослым  готовить  физкультурный  инвентарь к занятиям физическими упражнениями, убирать его на место.</w:t>
      </w:r>
    </w:p>
    <w:p w:rsidR="00DA4C0F" w:rsidRPr="000D1F34" w:rsidRDefault="00DA4C0F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DA4C0F" w:rsidRPr="000D1F34" w:rsidRDefault="00DA4C0F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b w:val="0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Подвижные игры. Продолжать учить детей самостоятельно организовывать знакомые подвижные игры, проявляя инициативу и творчество.</w:t>
      </w:r>
    </w:p>
    <w:p w:rsidR="00DA4C0F" w:rsidRPr="000D1F34" w:rsidRDefault="00DA4C0F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Воспитывать  у  детей  стремление  участвовать  в  играх  с  элементами соревнования, играх-эстафетах. Учить спортивным играм и упражнениям.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</w:p>
    <w:p w:rsidR="00BD33F5" w:rsidRPr="000D1F34" w:rsidRDefault="0079303A" w:rsidP="004D5B8A">
      <w:pPr>
        <w:pStyle w:val="1"/>
        <w:spacing w:before="0" w:line="240" w:lineRule="auto"/>
        <w:ind w:firstLine="37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Разновозрастная </w:t>
      </w:r>
      <w:r w:rsidR="00385BF7">
        <w:rPr>
          <w:rFonts w:ascii="Times New Roman" w:hAnsi="Times New Roman"/>
          <w:color w:val="auto"/>
        </w:rPr>
        <w:t>группа (от 5</w:t>
      </w:r>
      <w:r w:rsidR="00BD33F5" w:rsidRPr="000D1F34">
        <w:rPr>
          <w:rFonts w:ascii="Times New Roman" w:hAnsi="Times New Roman"/>
          <w:color w:val="auto"/>
        </w:rPr>
        <w:t xml:space="preserve"> до 7 лет)</w:t>
      </w:r>
    </w:p>
    <w:p w:rsidR="00BD33F5" w:rsidRPr="000D1F34" w:rsidRDefault="00BD33F5" w:rsidP="004D5B8A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</w:rPr>
      </w:pP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Формировать потребность в ежедневной двигательной деятельности.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Воспитывать умение сохранять правильную осанку в различных видах деятельности.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 xml:space="preserve">Совершенствовать технику </w:t>
      </w:r>
      <w:r w:rsidR="004D5B8A" w:rsidRPr="000D1F34">
        <w:rPr>
          <w:rFonts w:ascii="Times New Roman" w:hAnsi="Times New Roman"/>
          <w:b w:val="0"/>
          <w:color w:val="auto"/>
        </w:rPr>
        <w:t>основных</w:t>
      </w:r>
      <w:r w:rsidRPr="000D1F34">
        <w:rPr>
          <w:rFonts w:ascii="Times New Roman" w:hAnsi="Times New Roman"/>
          <w:b w:val="0"/>
          <w:color w:val="auto"/>
        </w:rPr>
        <w:t xml:space="preserve"> движений, добиваясь естественности, легкости, точности, выразительности их выполнения.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b w:val="0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Закреплять умение соблюдать заданный темп в ходьбе и беге.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сочетать разбег с отталкиванием в прыжках на мягкое покрытие, в длину и высоту с разбега.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Добиваться активного движения кисти руки при броске.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перелезать с пролета на пролет гимнастической стенки по диагонали.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 xml:space="preserve">Учить </w:t>
      </w:r>
      <w:r w:rsidR="008C4664" w:rsidRPr="000D1F34">
        <w:rPr>
          <w:rFonts w:ascii="Times New Roman" w:hAnsi="Times New Roman"/>
          <w:b w:val="0"/>
          <w:color w:val="auto"/>
        </w:rPr>
        <w:t>быстро,</w:t>
      </w:r>
      <w:r w:rsidRPr="000D1F34">
        <w:rPr>
          <w:rFonts w:ascii="Times New Roman" w:hAnsi="Times New Roman"/>
          <w:b w:val="0"/>
          <w:color w:val="auto"/>
        </w:rPr>
        <w:t xml:space="preserve">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Развивать психофизические качества: силу, быстроту, выносливость, ловкость, гибкость.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Закреплять навыки выполнения спортивных упражнений.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 xml:space="preserve">Учить  </w:t>
      </w:r>
      <w:r w:rsidR="008C4664" w:rsidRPr="000D1F34">
        <w:rPr>
          <w:rFonts w:ascii="Times New Roman" w:hAnsi="Times New Roman"/>
          <w:b w:val="0"/>
          <w:color w:val="auto"/>
        </w:rPr>
        <w:t>самостоятельно,</w:t>
      </w:r>
      <w:r w:rsidRPr="000D1F34">
        <w:rPr>
          <w:rFonts w:ascii="Times New Roman" w:hAnsi="Times New Roman"/>
          <w:b w:val="0"/>
          <w:color w:val="auto"/>
        </w:rPr>
        <w:t xml:space="preserve">  следить  за  состоянием  физкультурного инвентаря, спортивной формы, активно участвовать в уходе за ними.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Обеспечивать разностороннее развитие личности ребенка: воспитывать  выдержку,  настойчивость,  решительность,  смелость,  организованность, инициативность, самостоятельность, творчество, фантазию.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lastRenderedPageBreak/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Поддерживать  интерес  к  физической  культуре  и  спорту,  отдельным достижениям в области спорта.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Подвижные игры. Учить детей использовать разнообразные подвижные игры (в том числе игры с элементами соревнования), способствующие развитию  психофизических  качеств  (ловкость,  сила,  быстрота, 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Учить придумывать варианты игр, комбинировать движения, проявляя творческие способности.</w:t>
      </w:r>
    </w:p>
    <w:p w:rsidR="00BD33F5" w:rsidRPr="000D1F34" w:rsidRDefault="00BD33F5" w:rsidP="004D5B8A">
      <w:pPr>
        <w:pStyle w:val="1"/>
        <w:spacing w:before="0" w:line="360" w:lineRule="auto"/>
        <w:ind w:firstLine="370"/>
        <w:jc w:val="both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b w:val="0"/>
          <w:color w:val="auto"/>
        </w:rPr>
        <w:t>Развивать  интерес  к  спортивным  играм  и  упражнениям  (городки, бадминтон, баскетбол, настольный теннис, хоккей, футбол).</w:t>
      </w:r>
    </w:p>
    <w:p w:rsidR="00BD33F5" w:rsidRPr="000D1F34" w:rsidRDefault="00BD33F5" w:rsidP="004D5B8A">
      <w:pPr>
        <w:pStyle w:val="1"/>
        <w:spacing w:before="0" w:line="240" w:lineRule="auto"/>
        <w:jc w:val="both"/>
        <w:rPr>
          <w:rFonts w:ascii="Times New Roman" w:hAnsi="Times New Roman"/>
          <w:color w:val="auto"/>
        </w:rPr>
      </w:pPr>
      <w:bookmarkStart w:id="2" w:name="_Целевые_ориентиры_освоения"/>
      <w:bookmarkEnd w:id="2"/>
    </w:p>
    <w:p w:rsidR="00BD33F5" w:rsidRPr="00DA4C0F" w:rsidRDefault="00734164" w:rsidP="004D5B8A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  <w:r w:rsidRPr="00DA4C0F">
        <w:rPr>
          <w:rFonts w:ascii="Times New Roman" w:hAnsi="Times New Roman" w:cs="Times New Roman"/>
          <w:b/>
          <w:sz w:val="28"/>
          <w:szCs w:val="28"/>
        </w:rPr>
        <w:t>1.6</w:t>
      </w:r>
      <w:r w:rsidRPr="00DA4C0F">
        <w:rPr>
          <w:rFonts w:ascii="Times New Roman" w:hAnsi="Times New Roman" w:cs="Times New Roman"/>
          <w:sz w:val="28"/>
          <w:szCs w:val="28"/>
        </w:rPr>
        <w:t xml:space="preserve">. </w:t>
      </w:r>
      <w:r w:rsidR="00BD33F5" w:rsidRPr="00DA4C0F">
        <w:rPr>
          <w:rStyle w:val="FontStyle266"/>
          <w:rFonts w:ascii="Times New Roman" w:hAnsi="Times New Roman" w:cs="Times New Roman"/>
        </w:rPr>
        <w:t>Планируемые результаты освоения программы</w:t>
      </w:r>
    </w:p>
    <w:p w:rsidR="00BD33F5" w:rsidRPr="000D1F34" w:rsidRDefault="00BD33F5" w:rsidP="004D5B8A">
      <w:pPr>
        <w:spacing w:before="134" w:after="13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C0F">
        <w:rPr>
          <w:rFonts w:ascii="Times New Roman" w:eastAsia="Times New Roman" w:hAnsi="Times New Roman" w:cs="Times New Roman"/>
          <w:sz w:val="28"/>
          <w:szCs w:val="28"/>
        </w:rPr>
        <w:t>Конечным результатом</w:t>
      </w:r>
      <w:r w:rsidRPr="000D1F34">
        <w:rPr>
          <w:rFonts w:ascii="Times New Roman" w:eastAsia="Times New Roman" w:hAnsi="Times New Roman" w:cs="Times New Roman"/>
          <w:sz w:val="28"/>
          <w:szCs w:val="28"/>
        </w:rPr>
        <w:t xml:space="preserve">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:rsidR="00BD33F5" w:rsidRPr="000D1F34" w:rsidRDefault="00BD33F5" w:rsidP="004D5B8A">
      <w:pPr>
        <w:spacing w:before="134" w:after="13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 Физические качества:</w:t>
      </w:r>
      <w:r w:rsidR="00734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1F34">
        <w:rPr>
          <w:rFonts w:ascii="Times New Roman" w:eastAsia="Times New Roman" w:hAnsi="Times New Roman" w:cs="Times New Roman"/>
          <w:sz w:val="28"/>
          <w:szCs w:val="28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BD33F5" w:rsidRPr="000D1F34" w:rsidRDefault="00BD33F5" w:rsidP="004D5B8A">
      <w:pPr>
        <w:spacing w:before="134" w:after="13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показатели физического развития.</w:t>
      </w:r>
    </w:p>
    <w:p w:rsidR="00BD33F5" w:rsidRPr="000D1F34" w:rsidRDefault="00BD33F5" w:rsidP="004D5B8A">
      <w:pPr>
        <w:spacing w:before="134" w:after="13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b/>
          <w:bCs/>
          <w:sz w:val="28"/>
          <w:szCs w:val="28"/>
        </w:rPr>
        <w:t> Сформированность основных физических качеств и потребности в двигательной активности.</w:t>
      </w:r>
    </w:p>
    <w:p w:rsidR="00BD33F5" w:rsidRPr="000D1F34" w:rsidRDefault="00BD33F5" w:rsidP="004D5B8A">
      <w:pPr>
        <w:pStyle w:val="a4"/>
        <w:numPr>
          <w:ilvl w:val="0"/>
          <w:numId w:val="10"/>
        </w:numPr>
        <w:spacing w:before="134" w:after="13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lastRenderedPageBreak/>
        <w:t>Двигательные умения и навыки.</w:t>
      </w:r>
    </w:p>
    <w:p w:rsidR="00BD33F5" w:rsidRPr="000D1F34" w:rsidRDefault="00BD33F5" w:rsidP="004D5B8A">
      <w:pPr>
        <w:pStyle w:val="a4"/>
        <w:numPr>
          <w:ilvl w:val="0"/>
          <w:numId w:val="10"/>
        </w:numPr>
        <w:spacing w:before="134" w:after="13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Двигательно-экспрессивные способности и навыки.</w:t>
      </w:r>
    </w:p>
    <w:p w:rsidR="001A67B5" w:rsidRPr="004D5B8A" w:rsidRDefault="00BD33F5" w:rsidP="004D5B8A">
      <w:pPr>
        <w:pStyle w:val="a4"/>
        <w:numPr>
          <w:ilvl w:val="0"/>
          <w:numId w:val="10"/>
        </w:numPr>
        <w:spacing w:before="134" w:after="13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Навыки здорового образа жизни.</w:t>
      </w:r>
    </w:p>
    <w:p w:rsidR="00BD33F5" w:rsidRPr="000D1F34" w:rsidRDefault="00BD33F5" w:rsidP="004D5B8A">
      <w:pPr>
        <w:spacing w:before="134" w:after="13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BD33F5" w:rsidRPr="000D1F34" w:rsidRDefault="00BD33F5" w:rsidP="004D5B8A">
      <w:pPr>
        <w:spacing w:before="134" w:after="13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Первая младшая группа:</w:t>
      </w:r>
    </w:p>
    <w:p w:rsidR="00BD33F5" w:rsidRPr="000D1F34" w:rsidRDefault="00BD33F5" w:rsidP="004D5B8A">
      <w:pPr>
        <w:numPr>
          <w:ilvl w:val="0"/>
          <w:numId w:val="5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Укрепление      физического и психического здоровья детей:</w:t>
      </w:r>
    </w:p>
    <w:p w:rsidR="00BD33F5" w:rsidRPr="000D1F34" w:rsidRDefault="00BD33F5" w:rsidP="004D5B8A">
      <w:pPr>
        <w:numPr>
          <w:ilvl w:val="0"/>
          <w:numId w:val="5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Воспитание культурно-гигиенических навыков;</w:t>
      </w:r>
    </w:p>
    <w:p w:rsidR="00BD33F5" w:rsidRPr="000D1F34" w:rsidRDefault="00BD33F5" w:rsidP="004D5B8A">
      <w:pPr>
        <w:numPr>
          <w:ilvl w:val="0"/>
          <w:numId w:val="5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Сформированность начальных представлений о здоровом образе      жизни;</w:t>
      </w:r>
    </w:p>
    <w:p w:rsidR="00BD33F5" w:rsidRPr="000D1F34" w:rsidRDefault="00BD33F5" w:rsidP="004D5B8A">
      <w:pPr>
        <w:numPr>
          <w:ilvl w:val="0"/>
          <w:numId w:val="5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Развитие физических качеств (скоростных, силовых, гибкости,      выносливости и координации);</w:t>
      </w:r>
    </w:p>
    <w:p w:rsidR="00BD33F5" w:rsidRPr="000D1F34" w:rsidRDefault="00BD33F5" w:rsidP="004D5B8A">
      <w:pPr>
        <w:numPr>
          <w:ilvl w:val="0"/>
          <w:numId w:val="5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Накопление и двигательного опыта детей;</w:t>
      </w:r>
    </w:p>
    <w:p w:rsidR="00BD33F5" w:rsidRPr="000D1F34" w:rsidRDefault="00BD33F5" w:rsidP="004D5B8A">
      <w:pPr>
        <w:numPr>
          <w:ilvl w:val="0"/>
          <w:numId w:val="5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Овладение и обогащение основными видами движения;</w:t>
      </w:r>
    </w:p>
    <w:p w:rsidR="00BD33F5" w:rsidRPr="000D1F34" w:rsidRDefault="00BD33F5" w:rsidP="004D5B8A">
      <w:pPr>
        <w:numPr>
          <w:ilvl w:val="0"/>
          <w:numId w:val="5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BD33F5" w:rsidRPr="000D1F34" w:rsidRDefault="00BD33F5" w:rsidP="004D5B8A">
      <w:pPr>
        <w:spacing w:before="134" w:after="13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 младшая группа:</w:t>
      </w:r>
    </w:p>
    <w:p w:rsidR="00BD33F5" w:rsidRPr="000D1F34" w:rsidRDefault="00BD33F5" w:rsidP="004D5B8A">
      <w:pPr>
        <w:numPr>
          <w:ilvl w:val="0"/>
          <w:numId w:val="6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физическо</w:t>
      </w:r>
      <w:r w:rsidR="004D5B8A">
        <w:rPr>
          <w:rFonts w:ascii="Times New Roman" w:eastAsia="Times New Roman" w:hAnsi="Times New Roman" w:cs="Times New Roman"/>
          <w:sz w:val="28"/>
          <w:szCs w:val="28"/>
        </w:rPr>
        <w:t xml:space="preserve">го и психического здоровья </w:t>
      </w:r>
      <w:r w:rsidRPr="000D1F34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BD33F5" w:rsidRPr="000D1F34" w:rsidRDefault="00BD33F5" w:rsidP="004D5B8A">
      <w:pPr>
        <w:numPr>
          <w:ilvl w:val="0"/>
          <w:numId w:val="6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Воспитание культурно-гигиенических навыков;</w:t>
      </w:r>
    </w:p>
    <w:p w:rsidR="00BD33F5" w:rsidRPr="000D1F34" w:rsidRDefault="00BD33F5" w:rsidP="004D5B8A">
      <w:pPr>
        <w:numPr>
          <w:ilvl w:val="0"/>
          <w:numId w:val="6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Сформированность начальных представлений о здоровом образе      жизни;</w:t>
      </w:r>
    </w:p>
    <w:p w:rsidR="00BD33F5" w:rsidRPr="000D1F34" w:rsidRDefault="00BD33F5" w:rsidP="004D5B8A">
      <w:pPr>
        <w:numPr>
          <w:ilvl w:val="0"/>
          <w:numId w:val="6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Развитие физических качеств (ск</w:t>
      </w:r>
      <w:r w:rsidR="004D5B8A">
        <w:rPr>
          <w:rFonts w:ascii="Times New Roman" w:eastAsia="Times New Roman" w:hAnsi="Times New Roman" w:cs="Times New Roman"/>
          <w:sz w:val="28"/>
          <w:szCs w:val="28"/>
        </w:rPr>
        <w:t>оростных, силовых, гибкости,</w:t>
      </w:r>
      <w:r w:rsidRPr="000D1F34">
        <w:rPr>
          <w:rFonts w:ascii="Times New Roman" w:eastAsia="Times New Roman" w:hAnsi="Times New Roman" w:cs="Times New Roman"/>
          <w:sz w:val="28"/>
          <w:szCs w:val="28"/>
        </w:rPr>
        <w:t xml:space="preserve"> выносливости и координации);</w:t>
      </w:r>
    </w:p>
    <w:p w:rsidR="00BD33F5" w:rsidRPr="000D1F34" w:rsidRDefault="00BD33F5" w:rsidP="004D5B8A">
      <w:pPr>
        <w:numPr>
          <w:ilvl w:val="0"/>
          <w:numId w:val="6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Накопление и обогащение двигатель</w:t>
      </w:r>
      <w:r w:rsidR="004D5B8A">
        <w:rPr>
          <w:rFonts w:ascii="Times New Roman" w:eastAsia="Times New Roman" w:hAnsi="Times New Roman" w:cs="Times New Roman"/>
          <w:sz w:val="28"/>
          <w:szCs w:val="28"/>
        </w:rPr>
        <w:t xml:space="preserve">ного опыта детей (овладение </w:t>
      </w:r>
      <w:r w:rsidRPr="000D1F34">
        <w:rPr>
          <w:rFonts w:ascii="Times New Roman" w:eastAsia="Times New Roman" w:hAnsi="Times New Roman" w:cs="Times New Roman"/>
          <w:sz w:val="28"/>
          <w:szCs w:val="28"/>
        </w:rPr>
        <w:t>основными движениями);</w:t>
      </w:r>
    </w:p>
    <w:p w:rsidR="00BD33F5" w:rsidRPr="000D1F34" w:rsidRDefault="00BD33F5" w:rsidP="004D5B8A">
      <w:pPr>
        <w:numPr>
          <w:ilvl w:val="0"/>
          <w:numId w:val="6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Сформированность у воспитанников </w:t>
      </w:r>
      <w:r w:rsidR="004D5B8A">
        <w:rPr>
          <w:rFonts w:ascii="Times New Roman" w:eastAsia="Times New Roman" w:hAnsi="Times New Roman" w:cs="Times New Roman"/>
          <w:sz w:val="28"/>
          <w:szCs w:val="28"/>
        </w:rPr>
        <w:t xml:space="preserve">потребности в двигательной </w:t>
      </w:r>
      <w:r w:rsidRPr="000D1F34">
        <w:rPr>
          <w:rFonts w:ascii="Times New Roman" w:eastAsia="Times New Roman" w:hAnsi="Times New Roman" w:cs="Times New Roman"/>
          <w:sz w:val="28"/>
          <w:szCs w:val="28"/>
        </w:rPr>
        <w:t>активности и физическом совершенствовании.</w:t>
      </w:r>
    </w:p>
    <w:p w:rsidR="00BD33F5" w:rsidRPr="000D1F34" w:rsidRDefault="00385BF7" w:rsidP="004D5B8A">
      <w:pPr>
        <w:spacing w:before="134" w:after="13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Средняя </w:t>
      </w:r>
      <w:r w:rsidR="00BD33F5" w:rsidRPr="000D1F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группа:</w:t>
      </w:r>
    </w:p>
    <w:p w:rsidR="00DA4C0F" w:rsidRPr="000D1F34" w:rsidRDefault="00DA4C0F" w:rsidP="004D5B8A">
      <w:pPr>
        <w:numPr>
          <w:ilvl w:val="0"/>
          <w:numId w:val="7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физическ</w:t>
      </w:r>
      <w:r w:rsidR="004D5B8A">
        <w:rPr>
          <w:rFonts w:ascii="Times New Roman" w:eastAsia="Times New Roman" w:hAnsi="Times New Roman" w:cs="Times New Roman"/>
          <w:sz w:val="28"/>
          <w:szCs w:val="28"/>
        </w:rPr>
        <w:t xml:space="preserve">ого и психического здоровья </w:t>
      </w:r>
      <w:r w:rsidRPr="000D1F34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DA4C0F" w:rsidRPr="000D1F34" w:rsidRDefault="00DA4C0F" w:rsidP="004D5B8A">
      <w:pPr>
        <w:numPr>
          <w:ilvl w:val="0"/>
          <w:numId w:val="7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Воспитание культурно-гигиенических навыков;</w:t>
      </w:r>
    </w:p>
    <w:p w:rsidR="00DA4C0F" w:rsidRPr="000D1F34" w:rsidRDefault="00DA4C0F" w:rsidP="004D5B8A">
      <w:pPr>
        <w:numPr>
          <w:ilvl w:val="0"/>
          <w:numId w:val="7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Сформированность начальных предс</w:t>
      </w:r>
      <w:r w:rsidR="004D5B8A">
        <w:rPr>
          <w:rFonts w:ascii="Times New Roman" w:eastAsia="Times New Roman" w:hAnsi="Times New Roman" w:cs="Times New Roman"/>
          <w:sz w:val="28"/>
          <w:szCs w:val="28"/>
        </w:rPr>
        <w:t xml:space="preserve">тавлений о здоровом образе </w:t>
      </w:r>
      <w:r w:rsidRPr="000D1F34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DA4C0F" w:rsidRPr="000D1F34" w:rsidRDefault="00DA4C0F" w:rsidP="004D5B8A">
      <w:pPr>
        <w:numPr>
          <w:ilvl w:val="0"/>
          <w:numId w:val="7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 xml:space="preserve">Развитие физических качеств (скоростных, </w:t>
      </w:r>
      <w:r w:rsidR="004D5B8A">
        <w:rPr>
          <w:rFonts w:ascii="Times New Roman" w:eastAsia="Times New Roman" w:hAnsi="Times New Roman" w:cs="Times New Roman"/>
          <w:sz w:val="28"/>
          <w:szCs w:val="28"/>
        </w:rPr>
        <w:t xml:space="preserve">силовых, гибкости, </w:t>
      </w:r>
      <w:r w:rsidRPr="000D1F34">
        <w:rPr>
          <w:rFonts w:ascii="Times New Roman" w:eastAsia="Times New Roman" w:hAnsi="Times New Roman" w:cs="Times New Roman"/>
          <w:sz w:val="28"/>
          <w:szCs w:val="28"/>
        </w:rPr>
        <w:t xml:space="preserve"> выносливости и координации);</w:t>
      </w:r>
    </w:p>
    <w:p w:rsidR="00DA4C0F" w:rsidRPr="000D1F34" w:rsidRDefault="00DA4C0F" w:rsidP="004D5B8A">
      <w:pPr>
        <w:numPr>
          <w:ilvl w:val="0"/>
          <w:numId w:val="7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Накопление и обогащение двигательного опыта детей;</w:t>
      </w:r>
    </w:p>
    <w:p w:rsidR="00DA4C0F" w:rsidRPr="000D1F34" w:rsidRDefault="00DA4C0F" w:rsidP="004D5B8A">
      <w:pPr>
        <w:numPr>
          <w:ilvl w:val="0"/>
          <w:numId w:val="7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Овладение основными видами движения;</w:t>
      </w:r>
    </w:p>
    <w:p w:rsidR="004D5B8A" w:rsidRDefault="00DA4C0F" w:rsidP="004D5B8A">
      <w:pPr>
        <w:numPr>
          <w:ilvl w:val="0"/>
          <w:numId w:val="8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Сформированность у воспитанников</w:t>
      </w:r>
      <w:r w:rsidR="004D5B8A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в двигательной деятельности;</w:t>
      </w:r>
    </w:p>
    <w:p w:rsidR="00BD33F5" w:rsidRPr="000D1F34" w:rsidRDefault="00BD33F5" w:rsidP="004D5B8A">
      <w:pPr>
        <w:numPr>
          <w:ilvl w:val="0"/>
          <w:numId w:val="8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физического и психического</w:t>
      </w:r>
      <w:r w:rsidR="004D5B8A">
        <w:rPr>
          <w:rFonts w:ascii="Times New Roman" w:eastAsia="Times New Roman" w:hAnsi="Times New Roman" w:cs="Times New Roman"/>
          <w:sz w:val="28"/>
          <w:szCs w:val="28"/>
        </w:rPr>
        <w:t xml:space="preserve"> здоровья </w:t>
      </w:r>
      <w:r w:rsidRPr="000D1F34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BD33F5" w:rsidRPr="000D1F34" w:rsidRDefault="00BD33F5" w:rsidP="004D5B8A">
      <w:pPr>
        <w:numPr>
          <w:ilvl w:val="0"/>
          <w:numId w:val="8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Воспитание культурно-гигиенических навыков;</w:t>
      </w:r>
    </w:p>
    <w:p w:rsidR="00BD33F5" w:rsidRPr="000D1F34" w:rsidRDefault="00BD33F5" w:rsidP="004D5B8A">
      <w:pPr>
        <w:numPr>
          <w:ilvl w:val="0"/>
          <w:numId w:val="8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Сформированность начальных пред</w:t>
      </w:r>
      <w:r w:rsidR="004D5B8A">
        <w:rPr>
          <w:rFonts w:ascii="Times New Roman" w:eastAsia="Times New Roman" w:hAnsi="Times New Roman" w:cs="Times New Roman"/>
          <w:sz w:val="28"/>
          <w:szCs w:val="28"/>
        </w:rPr>
        <w:t>ставлений о здоровом образе</w:t>
      </w:r>
      <w:r w:rsidRPr="000D1F34">
        <w:rPr>
          <w:rFonts w:ascii="Times New Roman" w:eastAsia="Times New Roman" w:hAnsi="Times New Roman" w:cs="Times New Roman"/>
          <w:sz w:val="28"/>
          <w:szCs w:val="28"/>
        </w:rPr>
        <w:t xml:space="preserve"> жизни;</w:t>
      </w:r>
    </w:p>
    <w:p w:rsidR="00BD33F5" w:rsidRPr="000D1F34" w:rsidRDefault="00BD33F5" w:rsidP="004D5B8A">
      <w:pPr>
        <w:numPr>
          <w:ilvl w:val="0"/>
          <w:numId w:val="8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Развитие физических качеств (скор</w:t>
      </w:r>
      <w:r w:rsidR="004D5B8A">
        <w:rPr>
          <w:rFonts w:ascii="Times New Roman" w:eastAsia="Times New Roman" w:hAnsi="Times New Roman" w:cs="Times New Roman"/>
          <w:sz w:val="28"/>
          <w:szCs w:val="28"/>
        </w:rPr>
        <w:t xml:space="preserve">остных, силовых, гибкости, </w:t>
      </w:r>
      <w:r w:rsidRPr="000D1F34">
        <w:rPr>
          <w:rFonts w:ascii="Times New Roman" w:eastAsia="Times New Roman" w:hAnsi="Times New Roman" w:cs="Times New Roman"/>
          <w:sz w:val="28"/>
          <w:szCs w:val="28"/>
        </w:rPr>
        <w:t>выносливости и координации);</w:t>
      </w:r>
    </w:p>
    <w:p w:rsidR="00BD33F5" w:rsidRPr="000D1F34" w:rsidRDefault="00BD33F5" w:rsidP="004D5B8A">
      <w:pPr>
        <w:numPr>
          <w:ilvl w:val="0"/>
          <w:numId w:val="8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Накопление и обогащение двигательного опыта детей;</w:t>
      </w:r>
    </w:p>
    <w:p w:rsidR="00BD33F5" w:rsidRPr="000D1F34" w:rsidRDefault="00BD33F5" w:rsidP="004D5B8A">
      <w:pPr>
        <w:numPr>
          <w:ilvl w:val="0"/>
          <w:numId w:val="8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Овладение основными видами движения;</w:t>
      </w:r>
    </w:p>
    <w:p w:rsidR="00BD33F5" w:rsidRPr="000D1F34" w:rsidRDefault="00BD33F5" w:rsidP="004D5B8A">
      <w:pPr>
        <w:numPr>
          <w:ilvl w:val="0"/>
          <w:numId w:val="8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Сформированность у воспитанников</w:t>
      </w:r>
      <w:r w:rsidR="004D5B8A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в двигательной </w:t>
      </w:r>
      <w:r w:rsidRPr="000D1F34">
        <w:rPr>
          <w:rFonts w:ascii="Times New Roman" w:eastAsia="Times New Roman" w:hAnsi="Times New Roman" w:cs="Times New Roman"/>
          <w:sz w:val="28"/>
          <w:szCs w:val="28"/>
        </w:rPr>
        <w:t xml:space="preserve"> активности и физическом совершенствовании.</w:t>
      </w:r>
    </w:p>
    <w:p w:rsidR="00BD33F5" w:rsidRPr="000D1F34" w:rsidRDefault="00385BF7" w:rsidP="004D5B8A">
      <w:pPr>
        <w:spacing w:before="134" w:after="13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Разновозрастная </w:t>
      </w:r>
      <w:r w:rsidR="00BD33F5" w:rsidRPr="000D1F34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группа:</w:t>
      </w:r>
    </w:p>
    <w:p w:rsidR="00BD33F5" w:rsidRPr="000D1F34" w:rsidRDefault="00BD33F5" w:rsidP="004D5B8A">
      <w:pPr>
        <w:numPr>
          <w:ilvl w:val="0"/>
          <w:numId w:val="9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физич</w:t>
      </w:r>
      <w:r w:rsidR="004D5B8A">
        <w:rPr>
          <w:rFonts w:ascii="Times New Roman" w:eastAsia="Times New Roman" w:hAnsi="Times New Roman" w:cs="Times New Roman"/>
          <w:sz w:val="28"/>
          <w:szCs w:val="28"/>
        </w:rPr>
        <w:t xml:space="preserve">еского и психического здоровья </w:t>
      </w:r>
      <w:r w:rsidRPr="000D1F34">
        <w:rPr>
          <w:rFonts w:ascii="Times New Roman" w:eastAsia="Times New Roman" w:hAnsi="Times New Roman" w:cs="Times New Roman"/>
          <w:sz w:val="28"/>
          <w:szCs w:val="28"/>
        </w:rPr>
        <w:t xml:space="preserve"> детей;</w:t>
      </w:r>
    </w:p>
    <w:p w:rsidR="00BD33F5" w:rsidRPr="000D1F34" w:rsidRDefault="00BD33F5" w:rsidP="004D5B8A">
      <w:pPr>
        <w:numPr>
          <w:ilvl w:val="0"/>
          <w:numId w:val="9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Воспитание культурно-гигиенических навыков;</w:t>
      </w:r>
    </w:p>
    <w:p w:rsidR="00BD33F5" w:rsidRPr="000D1F34" w:rsidRDefault="00BD33F5" w:rsidP="004D5B8A">
      <w:pPr>
        <w:numPr>
          <w:ilvl w:val="0"/>
          <w:numId w:val="9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Сформированность начальных предс</w:t>
      </w:r>
      <w:r w:rsidR="004D5B8A">
        <w:rPr>
          <w:rFonts w:ascii="Times New Roman" w:eastAsia="Times New Roman" w:hAnsi="Times New Roman" w:cs="Times New Roman"/>
          <w:sz w:val="28"/>
          <w:szCs w:val="28"/>
        </w:rPr>
        <w:t xml:space="preserve">тавлений о здоровом образе </w:t>
      </w:r>
      <w:r w:rsidRPr="000D1F34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BD33F5" w:rsidRPr="000D1F34" w:rsidRDefault="00BD33F5" w:rsidP="004D5B8A">
      <w:pPr>
        <w:numPr>
          <w:ilvl w:val="0"/>
          <w:numId w:val="9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физических качеств (скор</w:t>
      </w:r>
      <w:r w:rsidR="004D5B8A">
        <w:rPr>
          <w:rFonts w:ascii="Times New Roman" w:eastAsia="Times New Roman" w:hAnsi="Times New Roman" w:cs="Times New Roman"/>
          <w:sz w:val="28"/>
          <w:szCs w:val="28"/>
        </w:rPr>
        <w:t xml:space="preserve">остных, силовых, гибкости, </w:t>
      </w:r>
      <w:r w:rsidRPr="000D1F34">
        <w:rPr>
          <w:rFonts w:ascii="Times New Roman" w:eastAsia="Times New Roman" w:hAnsi="Times New Roman" w:cs="Times New Roman"/>
          <w:sz w:val="28"/>
          <w:szCs w:val="28"/>
        </w:rPr>
        <w:t>выносливости и координации);</w:t>
      </w:r>
    </w:p>
    <w:p w:rsidR="00BD33F5" w:rsidRPr="000D1F34" w:rsidRDefault="00BD33F5" w:rsidP="004D5B8A">
      <w:pPr>
        <w:numPr>
          <w:ilvl w:val="0"/>
          <w:numId w:val="9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Накопление и обогащение двигательного опыта детей;</w:t>
      </w:r>
    </w:p>
    <w:p w:rsidR="00BD33F5" w:rsidRPr="000D1F34" w:rsidRDefault="00BD33F5" w:rsidP="004D5B8A">
      <w:pPr>
        <w:numPr>
          <w:ilvl w:val="0"/>
          <w:numId w:val="9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Овладение основными видами движения;</w:t>
      </w:r>
    </w:p>
    <w:p w:rsidR="004D5B8A" w:rsidRPr="004D5B8A" w:rsidRDefault="00BD33F5" w:rsidP="004D5B8A">
      <w:pPr>
        <w:numPr>
          <w:ilvl w:val="0"/>
          <w:numId w:val="9"/>
        </w:num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sz w:val="28"/>
          <w:szCs w:val="28"/>
        </w:rPr>
        <w:t>Сформированность у воспитанников</w:t>
      </w:r>
      <w:r w:rsidR="004D5B8A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в двигательной </w:t>
      </w:r>
      <w:r w:rsidRPr="000D1F34">
        <w:rPr>
          <w:rFonts w:ascii="Times New Roman" w:eastAsia="Times New Roman" w:hAnsi="Times New Roman" w:cs="Times New Roman"/>
          <w:sz w:val="28"/>
          <w:szCs w:val="28"/>
        </w:rPr>
        <w:t xml:space="preserve"> активности</w:t>
      </w:r>
      <w:r w:rsidR="00DA4C0F">
        <w:rPr>
          <w:rFonts w:ascii="Times New Roman" w:eastAsia="Times New Roman" w:hAnsi="Times New Roman" w:cs="Times New Roman"/>
          <w:sz w:val="28"/>
          <w:szCs w:val="28"/>
        </w:rPr>
        <w:t xml:space="preserve"> и физическом совершенствовании.</w:t>
      </w:r>
    </w:p>
    <w:p w:rsidR="000C57ED" w:rsidRPr="00734164" w:rsidRDefault="000C57ED" w:rsidP="004D5B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16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734164">
        <w:rPr>
          <w:rFonts w:ascii="Times New Roman" w:hAnsi="Times New Roman" w:cs="Times New Roman"/>
          <w:b/>
          <w:sz w:val="32"/>
          <w:szCs w:val="32"/>
        </w:rPr>
        <w:t>.</w:t>
      </w:r>
      <w:r w:rsidR="00734164" w:rsidRPr="00734164">
        <w:rPr>
          <w:rFonts w:ascii="Times New Roman" w:hAnsi="Times New Roman" w:cs="Times New Roman"/>
          <w:b/>
          <w:sz w:val="32"/>
          <w:szCs w:val="32"/>
        </w:rPr>
        <w:t xml:space="preserve"> Содержательный раздел</w:t>
      </w:r>
    </w:p>
    <w:p w:rsidR="00DD7832" w:rsidRPr="00734164" w:rsidRDefault="00852098" w:rsidP="004D5B8A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34164">
        <w:rPr>
          <w:rFonts w:ascii="Times New Roman" w:eastAsia="Calibri" w:hAnsi="Times New Roman" w:cs="Times New Roman"/>
          <w:b/>
          <w:sz w:val="28"/>
          <w:szCs w:val="28"/>
        </w:rPr>
        <w:t xml:space="preserve">2.1 </w:t>
      </w:r>
      <w:r w:rsidR="007A7924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="00DD7832" w:rsidRPr="00734164">
        <w:rPr>
          <w:rFonts w:ascii="Times New Roman" w:eastAsia="Calibri" w:hAnsi="Times New Roman" w:cs="Times New Roman"/>
          <w:b/>
          <w:sz w:val="28"/>
          <w:szCs w:val="28"/>
        </w:rPr>
        <w:t>образовательной деятел</w:t>
      </w:r>
      <w:r w:rsidRPr="00734164">
        <w:rPr>
          <w:rFonts w:ascii="Times New Roman" w:hAnsi="Times New Roman" w:cs="Times New Roman"/>
          <w:b/>
          <w:sz w:val="28"/>
          <w:szCs w:val="28"/>
        </w:rPr>
        <w:t xml:space="preserve">ьности по </w:t>
      </w:r>
      <w:r w:rsidR="00DD7832" w:rsidRPr="00734164">
        <w:rPr>
          <w:rFonts w:ascii="Times New Roman" w:eastAsia="Calibri" w:hAnsi="Times New Roman" w:cs="Times New Roman"/>
          <w:b/>
          <w:sz w:val="28"/>
          <w:szCs w:val="28"/>
        </w:rPr>
        <w:t>направлению  «Физическ</w:t>
      </w:r>
      <w:r w:rsidRPr="00734164">
        <w:rPr>
          <w:rFonts w:ascii="Times New Roman" w:hAnsi="Times New Roman" w:cs="Times New Roman"/>
          <w:b/>
          <w:sz w:val="28"/>
          <w:szCs w:val="28"/>
        </w:rPr>
        <w:t>ое развитие</w:t>
      </w:r>
      <w:r w:rsidR="00DD7832" w:rsidRPr="0073416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D33F5" w:rsidRPr="000D1F34" w:rsidRDefault="00BD33F5" w:rsidP="004D5B8A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F34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Физическое развитие</w:t>
      </w:r>
      <w:r w:rsidRPr="000D1F34">
        <w:rPr>
          <w:rFonts w:ascii="Times New Roman" w:eastAsia="Calibri" w:hAnsi="Times New Roman" w:cs="Times New Roman"/>
          <w:sz w:val="28"/>
          <w:szCs w:val="28"/>
        </w:rPr>
        <w:t xml:space="preserve"> включает: </w:t>
      </w:r>
    </w:p>
    <w:p w:rsidR="00BD33F5" w:rsidRPr="000D1F34" w:rsidRDefault="00BD33F5" w:rsidP="004D5B8A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F34">
        <w:rPr>
          <w:rFonts w:ascii="Times New Roman" w:eastAsia="Calibri" w:hAnsi="Times New Roman" w:cs="Times New Roman"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в эмоциональном состоянии, закаливании, при формировании полезных привычек и др.).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65"/>
        <w:gridCol w:w="8995"/>
      </w:tblGrid>
      <w:tr w:rsidR="00BD33F5" w:rsidRPr="000D1F34" w:rsidTr="000D1F34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3F5" w:rsidRPr="000D1F34" w:rsidRDefault="00BD33F5" w:rsidP="004D5B8A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1F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3F5" w:rsidRPr="000D1F34" w:rsidRDefault="00BD33F5" w:rsidP="004D5B8A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1F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BD33F5" w:rsidRPr="000D1F34" w:rsidTr="000D1F34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3F5" w:rsidRPr="000D1F34" w:rsidRDefault="00BD33F5" w:rsidP="004D5B8A">
            <w:pPr>
              <w:pStyle w:val="a4"/>
              <w:suppressAutoHyphens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eastAsia="Calibri" w:hAnsi="Times New Roman" w:cs="Times New Roman"/>
                <w:sz w:val="28"/>
                <w:szCs w:val="28"/>
              </w:rPr>
              <w:t>1.Пензуллаева Л.И. Физическая культура в детском саду.- Мозаика-Синтез, 2014 г.</w:t>
            </w:r>
          </w:p>
          <w:p w:rsidR="00BD33F5" w:rsidRPr="000D1F34" w:rsidRDefault="00BD33F5" w:rsidP="004D5B8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2.Э.Я.Степаненкова Физическое воспитание в детском саду 2-7 лет. Издательство Мозаика-синтез. Москва 2010г.</w:t>
            </w:r>
          </w:p>
          <w:p w:rsidR="00BD33F5" w:rsidRPr="000D1F34" w:rsidRDefault="00BD33F5" w:rsidP="004D5B8A">
            <w:pPr>
              <w:pStyle w:val="a4"/>
              <w:suppressAutoHyphens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33F5" w:rsidRPr="000D1F34" w:rsidRDefault="00BD33F5" w:rsidP="004D5B8A">
            <w:pPr>
              <w:pStyle w:val="a4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3F5" w:rsidRPr="000D1F34" w:rsidRDefault="00BD33F5" w:rsidP="004D5B8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Борисова М.М. Малоподвижные игры и упражнения для детей 3-7 лет, М.: Мозаика - Синтез, 2013г.</w:t>
            </w:r>
          </w:p>
          <w:p w:rsidR="00BD33F5" w:rsidRPr="000D1F34" w:rsidRDefault="00BD33F5" w:rsidP="004D5B8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Пензулаева Л. И. Оздоровительная гимнастика для детей 3 - 7 лет. Мозаика - синтез, 2013г.</w:t>
            </w:r>
          </w:p>
          <w:p w:rsidR="00BD33F5" w:rsidRPr="000D1F34" w:rsidRDefault="00BD33F5" w:rsidP="004D5B8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eastAsia="Calibri" w:hAnsi="Times New Roman" w:cs="Times New Roman"/>
                <w:sz w:val="28"/>
                <w:szCs w:val="28"/>
              </w:rPr>
              <w:t>3. Степаненкова Э. Я. Сборник подвижны</w:t>
            </w:r>
            <w:r w:rsidR="00FE0CB8">
              <w:rPr>
                <w:rFonts w:ascii="Times New Roman" w:eastAsia="Calibri" w:hAnsi="Times New Roman" w:cs="Times New Roman"/>
                <w:sz w:val="28"/>
                <w:szCs w:val="28"/>
              </w:rPr>
              <w:t>х игр. М.: Мозаика-Синтез, 2011</w:t>
            </w:r>
            <w:r w:rsidRPr="000D1F34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BD33F5" w:rsidRPr="000D1F34" w:rsidRDefault="00BD33F5" w:rsidP="004D5B8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eastAsia="Calibri" w:hAnsi="Times New Roman" w:cs="Times New Roman"/>
                <w:sz w:val="28"/>
                <w:szCs w:val="28"/>
              </w:rPr>
              <w:t>4. Пензуллаева Л.И. Физическая культура в детском саду. Вторая младшая группа. -  Мозаика-Синтез, 2012 г.</w:t>
            </w:r>
          </w:p>
          <w:p w:rsidR="00BD33F5" w:rsidRPr="000D1F34" w:rsidRDefault="00BD33F5" w:rsidP="004D5B8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eastAsia="Calibri" w:hAnsi="Times New Roman" w:cs="Times New Roman"/>
                <w:sz w:val="28"/>
                <w:szCs w:val="28"/>
              </w:rPr>
              <w:t>5. Пензуллаева Л.И. Физическая культура в детском саду. Средняя группа. - М.: Мозаика-Синтез, 2012 г.</w:t>
            </w:r>
          </w:p>
          <w:p w:rsidR="00BD33F5" w:rsidRPr="000D1F34" w:rsidRDefault="00BD33F5" w:rsidP="004D5B8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eastAsia="Calibri" w:hAnsi="Times New Roman" w:cs="Times New Roman"/>
                <w:sz w:val="28"/>
                <w:szCs w:val="28"/>
              </w:rPr>
              <w:t>6. Пензуллаева Л.И. Физическая культура в детском саду. Старшая группа. - М.: Мозаика-Синтез, 2012 г.</w:t>
            </w:r>
          </w:p>
          <w:p w:rsidR="00BD33F5" w:rsidRPr="000D1F34" w:rsidRDefault="00BD33F5" w:rsidP="004D5B8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eastAsia="Calibri" w:hAnsi="Times New Roman" w:cs="Times New Roman"/>
                <w:sz w:val="28"/>
                <w:szCs w:val="28"/>
              </w:rPr>
              <w:t>7. Пензуллаева Л.И. Физическая культура в детском саду. Подготовительная к школе группа. - М.: Мозаика-Синтез, 2012 г.</w:t>
            </w:r>
          </w:p>
          <w:p w:rsidR="00BD33F5" w:rsidRPr="000D1F34" w:rsidRDefault="00BD33F5" w:rsidP="004D5B8A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25D6" w:rsidRPr="000D1F34" w:rsidRDefault="00C025D6" w:rsidP="004D5B8A">
      <w:pPr>
        <w:pStyle w:val="ad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875DDE" w:rsidRPr="00FD678A" w:rsidRDefault="006007A1" w:rsidP="004D5B8A">
      <w:pPr>
        <w:pStyle w:val="30"/>
        <w:keepNext/>
        <w:keepLines/>
        <w:shd w:val="clear" w:color="auto" w:fill="auto"/>
        <w:spacing w:after="304" w:line="322" w:lineRule="exact"/>
        <w:ind w:firstLine="0"/>
        <w:jc w:val="center"/>
        <w:rPr>
          <w:b/>
          <w:sz w:val="28"/>
          <w:szCs w:val="28"/>
        </w:rPr>
      </w:pPr>
      <w:bookmarkStart w:id="3" w:name="bookmark13"/>
      <w:r>
        <w:rPr>
          <w:b/>
          <w:sz w:val="28"/>
          <w:szCs w:val="28"/>
        </w:rPr>
        <w:t>2</w:t>
      </w:r>
      <w:r w:rsidR="00875DDE" w:rsidRPr="00FD678A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.</w:t>
      </w:r>
      <w:r w:rsidR="00875DDE" w:rsidRPr="00FD678A">
        <w:rPr>
          <w:b/>
          <w:sz w:val="28"/>
          <w:szCs w:val="28"/>
        </w:rPr>
        <w:t xml:space="preserve"> Интеграция образовательных областей</w:t>
      </w:r>
      <w:bookmarkEnd w:id="3"/>
    </w:p>
    <w:p w:rsidR="00875DDE" w:rsidRPr="00FD678A" w:rsidRDefault="00875DDE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FD678A">
        <w:rPr>
          <w:sz w:val="28"/>
          <w:szCs w:val="28"/>
        </w:rPr>
        <w:softHyphen/>
        <w:t>витие, художественно-эстетическое развитие, физическое развитие.</w:t>
      </w:r>
    </w:p>
    <w:p w:rsidR="00875DDE" w:rsidRPr="00FD678A" w:rsidRDefault="00875DDE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c"/>
          <w:sz w:val="28"/>
          <w:szCs w:val="28"/>
        </w:rPr>
        <w:t>Социально-коммуникативное развитие.</w:t>
      </w:r>
      <w:r w:rsidRPr="00FD678A">
        <w:rPr>
          <w:sz w:val="28"/>
          <w:szCs w:val="28"/>
        </w:rPr>
        <w:t xml:space="preserve"> Развивать игровой опыт совмест</w:t>
      </w:r>
      <w:r w:rsidRPr="00FD678A">
        <w:rPr>
          <w:sz w:val="28"/>
          <w:szCs w:val="28"/>
        </w:rPr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FD678A">
        <w:rPr>
          <w:sz w:val="28"/>
          <w:szCs w:val="28"/>
        </w:rPr>
        <w:softHyphen/>
        <w:t>вать ответ на поставленный вопрос и выражение своих эмоций, проблемных мо</w:t>
      </w:r>
      <w:r w:rsidRPr="00FD678A">
        <w:rPr>
          <w:sz w:val="28"/>
          <w:szCs w:val="28"/>
        </w:rPr>
        <w:softHyphen/>
        <w:t xml:space="preserve">ментах и пожеланий. </w:t>
      </w:r>
      <w:r w:rsidRPr="00FD678A">
        <w:rPr>
          <w:sz w:val="28"/>
          <w:szCs w:val="28"/>
        </w:rPr>
        <w:lastRenderedPageBreak/>
        <w:t>Развивать коммуникативные способности при общении со сверстниками и взрослыми: умение понятно объяснить правила игры, помочь то</w:t>
      </w:r>
      <w:r w:rsidRPr="00FD678A">
        <w:rPr>
          <w:sz w:val="28"/>
          <w:szCs w:val="28"/>
        </w:rPr>
        <w:softHyphen/>
        <w:t>варищу в затруднительной ситуации при выполнении задания, разрешить кон</w:t>
      </w:r>
      <w:r w:rsidRPr="00FD678A">
        <w:rPr>
          <w:sz w:val="28"/>
          <w:szCs w:val="28"/>
        </w:rPr>
        <w:softHyphen/>
        <w:t>фликт через общение.</w:t>
      </w:r>
    </w:p>
    <w:p w:rsidR="00875DDE" w:rsidRPr="00FD678A" w:rsidRDefault="00875DDE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c"/>
          <w:sz w:val="28"/>
          <w:szCs w:val="28"/>
        </w:rPr>
        <w:t>Познавательное развитие.</w:t>
      </w:r>
      <w:r w:rsidRPr="00FD678A">
        <w:rPr>
          <w:sz w:val="28"/>
          <w:szCs w:val="28"/>
        </w:rPr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</w:r>
      <w:r w:rsidRPr="00FD678A">
        <w:rPr>
          <w:sz w:val="28"/>
          <w:szCs w:val="28"/>
        </w:rPr>
        <w:softHyphen/>
        <w:t>сти, полезных привычках, укрепляющих здоровье, о мерах профилактики и охраны здоровья.</w:t>
      </w:r>
    </w:p>
    <w:p w:rsidR="00875DDE" w:rsidRPr="00FD678A" w:rsidRDefault="00875DDE" w:rsidP="004D5B8A">
      <w:pPr>
        <w:pStyle w:val="12"/>
        <w:shd w:val="clear" w:color="auto" w:fill="auto"/>
        <w:spacing w:line="360" w:lineRule="auto"/>
        <w:ind w:right="40" w:firstLine="0"/>
        <w:jc w:val="both"/>
        <w:rPr>
          <w:sz w:val="28"/>
          <w:szCs w:val="28"/>
        </w:rPr>
      </w:pPr>
      <w:r w:rsidRPr="00FD678A">
        <w:rPr>
          <w:rStyle w:val="ac"/>
          <w:sz w:val="28"/>
          <w:szCs w:val="28"/>
        </w:rPr>
        <w:t>Речевое развитие.</w:t>
      </w:r>
      <w:r w:rsidRPr="00FD678A">
        <w:rPr>
          <w:sz w:val="28"/>
          <w:szCs w:val="28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FD678A">
        <w:rPr>
          <w:sz w:val="28"/>
          <w:szCs w:val="28"/>
        </w:rPr>
        <w:softHyphen/>
        <w:t>национную культуру речи в подвижных и малоподвижных играх.</w:t>
      </w:r>
    </w:p>
    <w:p w:rsidR="0041007A" w:rsidRPr="00FE0CB8" w:rsidRDefault="00875DDE" w:rsidP="004D5B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</w:pPr>
      <w:r w:rsidRPr="00FD678A">
        <w:rPr>
          <w:rStyle w:val="ac"/>
          <w:rFonts w:eastAsiaTheme="minorHAnsi"/>
          <w:sz w:val="28"/>
          <w:szCs w:val="28"/>
        </w:rPr>
        <w:t>Художественно-эстетическое развитие.</w:t>
      </w:r>
      <w:r w:rsidRPr="00FD678A">
        <w:rPr>
          <w:rFonts w:ascii="Times New Roman" w:hAnsi="Times New Roman" w:cs="Times New Roman"/>
          <w:sz w:val="28"/>
          <w:szCs w:val="28"/>
        </w:rPr>
        <w:t xml:space="preserve"> 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</w:t>
      </w:r>
      <w:r w:rsidRPr="00FD678A">
        <w:rPr>
          <w:rFonts w:ascii="Times New Roman" w:hAnsi="Times New Roman" w:cs="Times New Roman"/>
          <w:sz w:val="28"/>
          <w:szCs w:val="28"/>
        </w:rPr>
        <w:softHyphen/>
        <w:t>зыкального сопровождения</w:t>
      </w:r>
    </w:p>
    <w:p w:rsidR="0041007A" w:rsidRPr="000D1F34" w:rsidRDefault="0041007A" w:rsidP="004D5B8A">
      <w:pPr>
        <w:pStyle w:val="ad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025D6" w:rsidRPr="000D1F34" w:rsidRDefault="006007A1" w:rsidP="004D5B8A">
      <w:pPr>
        <w:pStyle w:val="a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="00C025D6" w:rsidRPr="000D1F34">
        <w:rPr>
          <w:b/>
          <w:sz w:val="28"/>
          <w:szCs w:val="28"/>
        </w:rPr>
        <w:t xml:space="preserve">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C025D6" w:rsidRPr="000D1F34" w:rsidRDefault="00C025D6" w:rsidP="004D5B8A">
      <w:pPr>
        <w:pStyle w:val="ad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8F641C" w:rsidRPr="006C7182" w:rsidRDefault="008F641C" w:rsidP="004D5B8A">
      <w:pPr>
        <w:pStyle w:val="ad"/>
        <w:spacing w:before="75" w:beforeAutospacing="0" w:after="75" w:afterAutospacing="0" w:line="270" w:lineRule="atLeast"/>
        <w:jc w:val="center"/>
        <w:rPr>
          <w:b/>
          <w:color w:val="0D0D0D"/>
          <w:sz w:val="28"/>
          <w:szCs w:val="28"/>
        </w:rPr>
      </w:pPr>
      <w:r w:rsidRPr="006C7182">
        <w:rPr>
          <w:b/>
          <w:color w:val="0D0D0D"/>
          <w:sz w:val="28"/>
          <w:szCs w:val="28"/>
        </w:rPr>
        <w:t>1.4. Перечень основных видов организованной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  <w:gridCol w:w="4395"/>
      </w:tblGrid>
      <w:tr w:rsidR="008F641C" w:rsidRPr="00296C1D" w:rsidTr="001F24B3">
        <w:tc>
          <w:tcPr>
            <w:tcW w:w="14142" w:type="dxa"/>
            <w:gridSpan w:val="3"/>
          </w:tcPr>
          <w:p w:rsidR="008F641C" w:rsidRPr="00296C1D" w:rsidRDefault="008F641C" w:rsidP="004D5B8A">
            <w:pPr>
              <w:pStyle w:val="ad"/>
              <w:spacing w:before="75" w:beforeAutospacing="0" w:after="75" w:afterAutospacing="0" w:line="270" w:lineRule="atLeast"/>
              <w:jc w:val="center"/>
              <w:rPr>
                <w:b/>
                <w:color w:val="0D0D0D"/>
                <w:sz w:val="32"/>
                <w:szCs w:val="32"/>
                <w:u w:val="single"/>
              </w:rPr>
            </w:pPr>
            <w:r w:rsidRPr="00296C1D">
              <w:rPr>
                <w:b/>
                <w:color w:val="0D0D0D"/>
                <w:sz w:val="32"/>
                <w:szCs w:val="32"/>
                <w:u w:val="single"/>
              </w:rPr>
              <w:t>Формы образовательной деятельности</w:t>
            </w:r>
          </w:p>
        </w:tc>
      </w:tr>
      <w:tr w:rsidR="008F641C" w:rsidRPr="00296C1D" w:rsidTr="001F24B3">
        <w:tc>
          <w:tcPr>
            <w:tcW w:w="4928" w:type="dxa"/>
          </w:tcPr>
          <w:p w:rsidR="008F641C" w:rsidRPr="00296C1D" w:rsidRDefault="008F641C" w:rsidP="004D5B8A">
            <w:pPr>
              <w:pStyle w:val="ad"/>
              <w:spacing w:before="75" w:beforeAutospacing="0" w:after="75" w:afterAutospacing="0" w:line="27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296C1D">
              <w:rPr>
                <w:b/>
                <w:color w:val="0D0D0D"/>
                <w:sz w:val="28"/>
                <w:szCs w:val="28"/>
              </w:rPr>
              <w:t>Режимные</w:t>
            </w:r>
          </w:p>
          <w:p w:rsidR="008F641C" w:rsidRPr="00296C1D" w:rsidRDefault="008F641C" w:rsidP="004D5B8A">
            <w:pPr>
              <w:pStyle w:val="ad"/>
              <w:spacing w:before="75" w:beforeAutospacing="0" w:after="75" w:afterAutospacing="0" w:line="27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296C1D">
              <w:rPr>
                <w:b/>
                <w:color w:val="0D0D0D"/>
                <w:sz w:val="28"/>
                <w:szCs w:val="28"/>
              </w:rPr>
              <w:t>моменты</w:t>
            </w:r>
          </w:p>
        </w:tc>
        <w:tc>
          <w:tcPr>
            <w:tcW w:w="4819" w:type="dxa"/>
          </w:tcPr>
          <w:p w:rsidR="008F641C" w:rsidRPr="00296C1D" w:rsidRDefault="008F641C" w:rsidP="004D5B8A">
            <w:pPr>
              <w:pStyle w:val="ad"/>
              <w:spacing w:before="75" w:beforeAutospacing="0" w:after="75" w:afterAutospacing="0" w:line="270" w:lineRule="atLeast"/>
              <w:jc w:val="center"/>
              <w:rPr>
                <w:color w:val="0D0D0D"/>
                <w:sz w:val="28"/>
                <w:szCs w:val="28"/>
              </w:rPr>
            </w:pPr>
            <w:r w:rsidRPr="00296C1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Совместная деятельность педагога с детьми</w:t>
            </w:r>
          </w:p>
        </w:tc>
        <w:tc>
          <w:tcPr>
            <w:tcW w:w="4395" w:type="dxa"/>
          </w:tcPr>
          <w:p w:rsidR="008F641C" w:rsidRPr="00296C1D" w:rsidRDefault="008F641C" w:rsidP="004D5B8A">
            <w:pPr>
              <w:pStyle w:val="ad"/>
              <w:spacing w:before="75" w:beforeAutospacing="0" w:after="75" w:afterAutospacing="0" w:line="270" w:lineRule="atLeast"/>
              <w:jc w:val="center"/>
              <w:rPr>
                <w:color w:val="0D0D0D"/>
                <w:sz w:val="28"/>
                <w:szCs w:val="28"/>
              </w:rPr>
            </w:pPr>
            <w:r w:rsidRPr="00296C1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Самостоятельная деятельность детей</w:t>
            </w:r>
          </w:p>
        </w:tc>
      </w:tr>
      <w:tr w:rsidR="008F641C" w:rsidRPr="00296C1D" w:rsidTr="001F24B3">
        <w:tc>
          <w:tcPr>
            <w:tcW w:w="14142" w:type="dxa"/>
            <w:gridSpan w:val="3"/>
          </w:tcPr>
          <w:p w:rsidR="008F641C" w:rsidRPr="00296C1D" w:rsidRDefault="008F641C" w:rsidP="004D5B8A">
            <w:pPr>
              <w:pStyle w:val="ad"/>
              <w:spacing w:before="75" w:beforeAutospacing="0" w:after="75" w:afterAutospacing="0" w:line="270" w:lineRule="atLeast"/>
              <w:jc w:val="center"/>
              <w:rPr>
                <w:b/>
                <w:color w:val="0D0D0D"/>
                <w:sz w:val="32"/>
                <w:szCs w:val="32"/>
                <w:u w:val="single"/>
              </w:rPr>
            </w:pPr>
            <w:r w:rsidRPr="00296C1D">
              <w:rPr>
                <w:b/>
                <w:color w:val="0D0D0D"/>
                <w:sz w:val="32"/>
                <w:szCs w:val="32"/>
                <w:u w:val="single"/>
              </w:rPr>
              <w:t>Формы организации детей</w:t>
            </w:r>
          </w:p>
        </w:tc>
      </w:tr>
      <w:tr w:rsidR="008F641C" w:rsidRPr="00296C1D" w:rsidTr="001F24B3">
        <w:tc>
          <w:tcPr>
            <w:tcW w:w="4928" w:type="dxa"/>
          </w:tcPr>
          <w:p w:rsidR="008F641C" w:rsidRPr="00296C1D" w:rsidRDefault="008F641C" w:rsidP="004D5B8A">
            <w:pPr>
              <w:pStyle w:val="ad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296C1D">
              <w:rPr>
                <w:color w:val="000000"/>
                <w:sz w:val="28"/>
                <w:szCs w:val="28"/>
              </w:rPr>
              <w:t>Индивидуальные</w:t>
            </w:r>
          </w:p>
          <w:p w:rsidR="008F641C" w:rsidRPr="00296C1D" w:rsidRDefault="008F641C" w:rsidP="004D5B8A">
            <w:pPr>
              <w:pStyle w:val="ad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296C1D">
              <w:rPr>
                <w:color w:val="000000"/>
                <w:sz w:val="28"/>
                <w:szCs w:val="28"/>
              </w:rPr>
              <w:lastRenderedPageBreak/>
              <w:t>Подгрупповые</w:t>
            </w:r>
          </w:p>
          <w:p w:rsidR="008F641C" w:rsidRPr="00296C1D" w:rsidRDefault="008F641C" w:rsidP="004D5B8A">
            <w:pPr>
              <w:pStyle w:val="a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96C1D">
              <w:rPr>
                <w:color w:val="000000"/>
                <w:sz w:val="28"/>
                <w:szCs w:val="28"/>
              </w:rPr>
              <w:t>Групповые</w:t>
            </w:r>
          </w:p>
        </w:tc>
        <w:tc>
          <w:tcPr>
            <w:tcW w:w="4819" w:type="dxa"/>
          </w:tcPr>
          <w:p w:rsidR="008F641C" w:rsidRPr="00296C1D" w:rsidRDefault="008F641C" w:rsidP="004D5B8A">
            <w:pPr>
              <w:pStyle w:val="ad"/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lastRenderedPageBreak/>
              <w:t>Групповые</w:t>
            </w:r>
          </w:p>
          <w:p w:rsidR="008F641C" w:rsidRPr="00296C1D" w:rsidRDefault="008F641C" w:rsidP="004D5B8A">
            <w:pPr>
              <w:pStyle w:val="ad"/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lastRenderedPageBreak/>
              <w:t>Подгрупповые</w:t>
            </w:r>
          </w:p>
          <w:p w:rsidR="008F641C" w:rsidRPr="00296C1D" w:rsidRDefault="008F641C" w:rsidP="004D5B8A">
            <w:pPr>
              <w:pStyle w:val="ad"/>
              <w:shd w:val="clear" w:color="auto" w:fill="FFFFFF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t>Индивидуальные</w:t>
            </w:r>
          </w:p>
        </w:tc>
        <w:tc>
          <w:tcPr>
            <w:tcW w:w="4395" w:type="dxa"/>
          </w:tcPr>
          <w:p w:rsidR="008F641C" w:rsidRPr="00296C1D" w:rsidRDefault="008F641C" w:rsidP="004D5B8A">
            <w:pPr>
              <w:pStyle w:val="ad"/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lastRenderedPageBreak/>
              <w:t>Индивидуальные</w:t>
            </w:r>
          </w:p>
          <w:p w:rsidR="008F641C" w:rsidRPr="00296C1D" w:rsidRDefault="008F641C" w:rsidP="004D5B8A">
            <w:pPr>
              <w:pStyle w:val="ad"/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 w:rsidRPr="00296C1D">
              <w:rPr>
                <w:rFonts w:ascii="Georgia" w:hAnsi="Georgia"/>
                <w:color w:val="000000"/>
                <w:sz w:val="27"/>
                <w:szCs w:val="27"/>
              </w:rPr>
              <w:lastRenderedPageBreak/>
              <w:t>Подгрупповые</w:t>
            </w:r>
          </w:p>
          <w:p w:rsidR="008F641C" w:rsidRPr="00296C1D" w:rsidRDefault="008F641C" w:rsidP="004D5B8A">
            <w:pPr>
              <w:pStyle w:val="ad"/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</w:tr>
      <w:tr w:rsidR="008F641C" w:rsidRPr="00296C1D" w:rsidTr="001F24B3">
        <w:tc>
          <w:tcPr>
            <w:tcW w:w="14142" w:type="dxa"/>
            <w:gridSpan w:val="3"/>
          </w:tcPr>
          <w:p w:rsidR="008F641C" w:rsidRPr="00296C1D" w:rsidRDefault="008F641C" w:rsidP="004D5B8A">
            <w:pPr>
              <w:pStyle w:val="ad"/>
              <w:spacing w:before="75" w:beforeAutospacing="0" w:after="75" w:afterAutospacing="0" w:line="270" w:lineRule="atLeast"/>
              <w:jc w:val="both"/>
              <w:rPr>
                <w:b/>
                <w:color w:val="0D0D0D"/>
                <w:sz w:val="32"/>
                <w:szCs w:val="32"/>
                <w:u w:val="single"/>
              </w:rPr>
            </w:pPr>
            <w:r w:rsidRPr="00296C1D">
              <w:rPr>
                <w:b/>
                <w:color w:val="0D0D0D"/>
                <w:sz w:val="32"/>
                <w:szCs w:val="32"/>
                <w:u w:val="single"/>
              </w:rPr>
              <w:lastRenderedPageBreak/>
              <w:t>Формы работы</w:t>
            </w:r>
          </w:p>
        </w:tc>
      </w:tr>
      <w:tr w:rsidR="008F641C" w:rsidRPr="00FE0CB8" w:rsidTr="001F24B3">
        <w:tc>
          <w:tcPr>
            <w:tcW w:w="4928" w:type="dxa"/>
          </w:tcPr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Игровая беседа с элементами движений</w:t>
            </w:r>
          </w:p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Интегративная деятельность</w:t>
            </w:r>
          </w:p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Утренняя гимнастика</w:t>
            </w:r>
          </w:p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Совместная деятельность взрослого и детей</w:t>
            </w:r>
          </w:p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Игра</w:t>
            </w:r>
          </w:p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Контрольно-диагностическая деятельность</w:t>
            </w:r>
          </w:p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Экспериментирование</w:t>
            </w:r>
          </w:p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Физкультурное занятие</w:t>
            </w:r>
          </w:p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Спортивные и физкультурные досуги, состязания</w:t>
            </w:r>
          </w:p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4819" w:type="dxa"/>
          </w:tcPr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Игровая беседа с элементами движений</w:t>
            </w:r>
          </w:p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Интегративная деятельность</w:t>
            </w:r>
          </w:p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Утренняя гимнастика</w:t>
            </w:r>
          </w:p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Совместная деятельность взрослого и детей</w:t>
            </w:r>
          </w:p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Игра</w:t>
            </w:r>
          </w:p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Контрольно-диагностическая деятельность</w:t>
            </w:r>
          </w:p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Экспериментирование</w:t>
            </w:r>
          </w:p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Физкультурное занятие</w:t>
            </w:r>
          </w:p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Спортивные и физкультурные досуги</w:t>
            </w:r>
          </w:p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Спортивные состязания</w:t>
            </w:r>
          </w:p>
          <w:p w:rsidR="008F641C" w:rsidRPr="00385BF7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4395" w:type="dxa"/>
          </w:tcPr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Во всех видах самостоятельной деятельности детей</w:t>
            </w:r>
          </w:p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Двигательная активность в течение дня</w:t>
            </w:r>
          </w:p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Игра</w:t>
            </w:r>
          </w:p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Утренняя гимнастика</w:t>
            </w:r>
          </w:p>
          <w:p w:rsidR="008F641C" w:rsidRPr="00FE0CB8" w:rsidRDefault="008F641C" w:rsidP="004D5B8A">
            <w:pPr>
              <w:pStyle w:val="ad"/>
              <w:numPr>
                <w:ilvl w:val="0"/>
                <w:numId w:val="15"/>
              </w:numPr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0CB8">
              <w:rPr>
                <w:color w:val="000000"/>
                <w:sz w:val="28"/>
                <w:szCs w:val="28"/>
              </w:rPr>
              <w:t>Самостоятельные спортивные игры и упражнения</w:t>
            </w:r>
          </w:p>
          <w:p w:rsidR="008F641C" w:rsidRPr="00FE0CB8" w:rsidRDefault="008F641C" w:rsidP="004D5B8A">
            <w:pPr>
              <w:pStyle w:val="ad"/>
              <w:spacing w:before="75" w:beforeAutospacing="0" w:after="75" w:afterAutospacing="0" w:line="360" w:lineRule="auto"/>
              <w:jc w:val="both"/>
              <w:rPr>
                <w:color w:val="0D0D0D"/>
                <w:sz w:val="28"/>
                <w:szCs w:val="28"/>
              </w:rPr>
            </w:pPr>
          </w:p>
        </w:tc>
      </w:tr>
    </w:tbl>
    <w:p w:rsidR="0041007A" w:rsidRPr="00FE0CB8" w:rsidRDefault="0041007A" w:rsidP="004D5B8A">
      <w:pPr>
        <w:pStyle w:val="body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007A" w:rsidRPr="000D1F34" w:rsidRDefault="0041007A" w:rsidP="004D5B8A">
      <w:pPr>
        <w:pStyle w:val="ad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025D6" w:rsidRPr="00734164" w:rsidRDefault="00C025D6" w:rsidP="004D5B8A">
      <w:pPr>
        <w:pStyle w:val="30"/>
        <w:keepNext/>
        <w:keepLines/>
        <w:shd w:val="clear" w:color="auto" w:fill="auto"/>
        <w:spacing w:after="306" w:line="276" w:lineRule="auto"/>
        <w:ind w:firstLine="0"/>
        <w:jc w:val="center"/>
        <w:rPr>
          <w:b/>
          <w:sz w:val="28"/>
          <w:szCs w:val="28"/>
        </w:rPr>
      </w:pPr>
      <w:bookmarkStart w:id="4" w:name="bookmark12"/>
      <w:r w:rsidRPr="00734164">
        <w:rPr>
          <w:b/>
          <w:sz w:val="28"/>
          <w:szCs w:val="28"/>
        </w:rPr>
        <w:t>ФОРМЫ ОРГАНИЗАЦИИ ДВИГАТЕЛЬНОЙ ДЕЯТЕЛЬНОСТИ</w:t>
      </w:r>
      <w:bookmarkEnd w:id="4"/>
    </w:p>
    <w:p w:rsidR="00C025D6" w:rsidRPr="000D1F34" w:rsidRDefault="00C025D6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C025D6" w:rsidRPr="000D1F34" w:rsidRDefault="00C025D6" w:rsidP="004D5B8A">
      <w:pPr>
        <w:pStyle w:val="12"/>
        <w:numPr>
          <w:ilvl w:val="5"/>
          <w:numId w:val="11"/>
        </w:numPr>
        <w:shd w:val="clear" w:color="auto" w:fill="auto"/>
        <w:tabs>
          <w:tab w:val="left" w:pos="313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— традиционная (обучающий характер, смешанный характер, вариативный характер),</w:t>
      </w:r>
    </w:p>
    <w:p w:rsidR="00C025D6" w:rsidRPr="000D1F34" w:rsidRDefault="00C025D6" w:rsidP="004D5B8A">
      <w:pPr>
        <w:pStyle w:val="12"/>
        <w:numPr>
          <w:ilvl w:val="5"/>
          <w:numId w:val="11"/>
        </w:numPr>
        <w:shd w:val="clear" w:color="auto" w:fill="auto"/>
        <w:tabs>
          <w:tab w:val="left" w:pos="226"/>
        </w:tabs>
        <w:spacing w:line="360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— тренировочная (повторение и закрепление определенного материала),</w:t>
      </w:r>
    </w:p>
    <w:p w:rsidR="00C025D6" w:rsidRPr="000D1F34" w:rsidRDefault="00C025D6" w:rsidP="004D5B8A">
      <w:pPr>
        <w:pStyle w:val="12"/>
        <w:numPr>
          <w:ilvl w:val="5"/>
          <w:numId w:val="11"/>
        </w:numPr>
        <w:shd w:val="clear" w:color="auto" w:fill="auto"/>
        <w:tabs>
          <w:tab w:val="left" w:pos="222"/>
        </w:tabs>
        <w:spacing w:line="360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— игровая (подвижные игры, игры-эстафеты),</w:t>
      </w:r>
    </w:p>
    <w:p w:rsidR="00C025D6" w:rsidRPr="000D1F34" w:rsidRDefault="00C025D6" w:rsidP="004D5B8A">
      <w:pPr>
        <w:pStyle w:val="12"/>
        <w:numPr>
          <w:ilvl w:val="5"/>
          <w:numId w:val="11"/>
        </w:numPr>
        <w:shd w:val="clear" w:color="auto" w:fill="auto"/>
        <w:tabs>
          <w:tab w:val="left" w:pos="279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— сюжетно-игровая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C025D6" w:rsidRPr="000D1F34" w:rsidRDefault="00C025D6" w:rsidP="004D5B8A">
      <w:pPr>
        <w:pStyle w:val="12"/>
        <w:numPr>
          <w:ilvl w:val="5"/>
          <w:numId w:val="11"/>
        </w:numPr>
        <w:shd w:val="clear" w:color="auto" w:fill="auto"/>
        <w:tabs>
          <w:tab w:val="left" w:pos="313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— с использованием тренажеров (спортивная перекладина, гимнастическая стенка, батут, диск здоровья и т.п.),</w:t>
      </w:r>
    </w:p>
    <w:p w:rsidR="00C025D6" w:rsidRPr="000D1F34" w:rsidRDefault="00C025D6" w:rsidP="004D5B8A">
      <w:pPr>
        <w:pStyle w:val="12"/>
        <w:numPr>
          <w:ilvl w:val="5"/>
          <w:numId w:val="11"/>
        </w:numPr>
        <w:shd w:val="clear" w:color="auto" w:fill="auto"/>
        <w:tabs>
          <w:tab w:val="left" w:pos="222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— по интересам, на выбор детей (мячи, обручи, кольцеброс, полоса препятствий, тренажеры, скакалки).</w:t>
      </w:r>
    </w:p>
    <w:p w:rsidR="00C025D6" w:rsidRPr="000D1F34" w:rsidRDefault="00C025D6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C025D6" w:rsidRPr="000D1F34" w:rsidRDefault="00C025D6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C025D6" w:rsidRPr="000D1F34" w:rsidRDefault="00C025D6" w:rsidP="004D5B8A">
      <w:pPr>
        <w:pStyle w:val="12"/>
        <w:shd w:val="clear" w:color="auto" w:fill="auto"/>
        <w:spacing w:after="304" w:line="360" w:lineRule="auto"/>
        <w:ind w:right="2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C025D6" w:rsidRPr="000D1F34" w:rsidRDefault="00C025D6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lastRenderedPageBreak/>
        <w:t xml:space="preserve">В образовательной деятельности по физической культуре различают разнообразные виды деятельности, выполняющие свои цели и задачи: </w:t>
      </w:r>
      <w:r w:rsidRPr="000D1F34">
        <w:rPr>
          <w:rStyle w:val="ac"/>
          <w:sz w:val="28"/>
          <w:szCs w:val="28"/>
        </w:rPr>
        <w:t>ОБЩЕРАЗВИВАЮЩИЕ УПРАЖНЕНИЯ</w:t>
      </w:r>
      <w:r w:rsidRPr="000D1F34">
        <w:rPr>
          <w:sz w:val="28"/>
          <w:szCs w:val="28"/>
        </w:rPr>
        <w:t xml:space="preserve">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C025D6" w:rsidRPr="000D1F34" w:rsidRDefault="00C025D6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Развитие гибкости:</w:t>
      </w:r>
      <w:r w:rsidRPr="000D1F34">
        <w:rPr>
          <w:sz w:val="28"/>
          <w:szCs w:val="28"/>
        </w:rPr>
        <w:t xml:space="preserve"> широкие стойки на ногах; ходьба с включением широкого шага, глубоких выпадов, в приседе, </w:t>
      </w:r>
      <w:r w:rsidR="008C4664" w:rsidRPr="000D1F34">
        <w:rPr>
          <w:sz w:val="28"/>
          <w:szCs w:val="28"/>
        </w:rPr>
        <w:t>с</w:t>
      </w:r>
      <w:r w:rsidRPr="000D1F34">
        <w:rPr>
          <w:sz w:val="28"/>
          <w:szCs w:val="28"/>
        </w:rPr>
        <w:t xml:space="preserve"> взмахом ногами; наклоны вперед, назад, в сторону в стойках на ногах, в седах;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C025D6" w:rsidRPr="000D1F34" w:rsidRDefault="00C025D6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Развитие координации:</w:t>
      </w:r>
      <w:r w:rsidRPr="000D1F34">
        <w:rPr>
          <w:sz w:val="28"/>
          <w:szCs w:val="28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</w:t>
      </w:r>
      <w:r w:rsidR="008C4664" w:rsidRPr="000D1F34">
        <w:rPr>
          <w:sz w:val="28"/>
          <w:szCs w:val="28"/>
        </w:rPr>
        <w:t>; п</w:t>
      </w:r>
      <w:r w:rsidRPr="000D1F34">
        <w:rPr>
          <w:sz w:val="28"/>
          <w:szCs w:val="28"/>
        </w:rPr>
        <w:t>реодоление полос препятствий, включающих в себя висы, упоры, простые прыжки, перелезание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C025D6" w:rsidRPr="000D1F34" w:rsidRDefault="00C025D6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Формирование осанки:</w:t>
      </w:r>
      <w:r w:rsidRPr="000D1F34">
        <w:rPr>
          <w:sz w:val="28"/>
          <w:szCs w:val="28"/>
        </w:rPr>
        <w:t xml:space="preserve">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C025D6" w:rsidRPr="000D1F34" w:rsidRDefault="00C025D6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Развитие силовых способностей:</w:t>
      </w:r>
      <w:r w:rsidRPr="000D1F34">
        <w:rPr>
          <w:sz w:val="28"/>
          <w:szCs w:val="28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</w:t>
      </w:r>
      <w:r w:rsidRPr="000D1F34">
        <w:rPr>
          <w:sz w:val="28"/>
          <w:szCs w:val="28"/>
        </w:rPr>
        <w:lastRenderedPageBreak/>
        <w:t xml:space="preserve">гимнастические палки); перелезание и перепрыгивание через препятствия с опорой на руки; подтягивание в висе стоя и лежа; </w:t>
      </w:r>
      <w:r w:rsidR="008C4664" w:rsidRPr="000D1F34">
        <w:rPr>
          <w:sz w:val="28"/>
          <w:szCs w:val="28"/>
        </w:rPr>
        <w:t>отжимание,</w:t>
      </w:r>
      <w:r w:rsidRPr="000D1F34">
        <w:rPr>
          <w:sz w:val="28"/>
          <w:szCs w:val="28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C025D6" w:rsidRPr="000D1F34" w:rsidRDefault="00C025D6" w:rsidP="004D5B8A">
      <w:pPr>
        <w:pStyle w:val="12"/>
        <w:shd w:val="clear" w:color="auto" w:fill="auto"/>
        <w:spacing w:after="60" w:line="360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Развитие координации:</w:t>
      </w:r>
      <w:r w:rsidRPr="000D1F34">
        <w:rPr>
          <w:sz w:val="28"/>
          <w:szCs w:val="28"/>
        </w:rPr>
        <w:t xml:space="preserve">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C025D6" w:rsidRPr="000D1F34" w:rsidRDefault="00C025D6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Развитие быстроты:</w:t>
      </w:r>
      <w:r w:rsidRPr="000D1F34">
        <w:rPr>
          <w:sz w:val="28"/>
          <w:szCs w:val="28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</w:t>
      </w:r>
      <w:r w:rsidR="008C4664" w:rsidRPr="000D1F34">
        <w:rPr>
          <w:sz w:val="28"/>
          <w:szCs w:val="28"/>
        </w:rPr>
        <w:t>бег; ускорение</w:t>
      </w:r>
      <w:r w:rsidRPr="000D1F34">
        <w:rPr>
          <w:sz w:val="28"/>
          <w:szCs w:val="28"/>
        </w:rPr>
        <w:t xml:space="preserve">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C025D6" w:rsidRPr="000D1F34" w:rsidRDefault="00C025D6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Развитие выносливости:</w:t>
      </w:r>
      <w:r w:rsidRPr="000D1F34">
        <w:rPr>
          <w:sz w:val="28"/>
          <w:szCs w:val="28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C025D6" w:rsidRPr="000D1F34" w:rsidRDefault="00C025D6" w:rsidP="004D5B8A">
      <w:pPr>
        <w:pStyle w:val="12"/>
        <w:shd w:val="clear" w:color="auto" w:fill="auto"/>
        <w:spacing w:after="300" w:line="360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Развитие силовых способностей:</w:t>
      </w:r>
      <w:r w:rsidRPr="000D1F34">
        <w:rPr>
          <w:sz w:val="28"/>
          <w:szCs w:val="28"/>
        </w:rPr>
        <w:t xml:space="preserve"> повторное выполнение много 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C025D6" w:rsidRPr="000D1F34" w:rsidRDefault="00734164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lastRenderedPageBreak/>
        <w:t xml:space="preserve"> </w:t>
      </w:r>
      <w:r w:rsidR="00C025D6" w:rsidRPr="000D1F34">
        <w:rPr>
          <w:rStyle w:val="ac"/>
          <w:sz w:val="28"/>
          <w:szCs w:val="28"/>
        </w:rPr>
        <w:t>ФИЗКУЛЬТУРНО</w:t>
      </w:r>
      <w:r w:rsidR="00196E24" w:rsidRPr="000D1F34">
        <w:rPr>
          <w:rStyle w:val="ac"/>
          <w:sz w:val="28"/>
          <w:szCs w:val="28"/>
        </w:rPr>
        <w:t xml:space="preserve"> </w:t>
      </w:r>
      <w:r w:rsidR="00C025D6" w:rsidRPr="000D1F34">
        <w:rPr>
          <w:rStyle w:val="ac"/>
          <w:sz w:val="28"/>
          <w:szCs w:val="28"/>
        </w:rPr>
        <w:t>-</w:t>
      </w:r>
      <w:r w:rsidR="007A7924">
        <w:rPr>
          <w:rStyle w:val="ac"/>
          <w:sz w:val="28"/>
          <w:szCs w:val="28"/>
        </w:rPr>
        <w:t xml:space="preserve"> </w:t>
      </w:r>
      <w:r w:rsidR="00C025D6" w:rsidRPr="000D1F34">
        <w:rPr>
          <w:rStyle w:val="ac"/>
          <w:sz w:val="28"/>
          <w:szCs w:val="28"/>
        </w:rPr>
        <w:t>ОЗДОРОВИТЕЛЬНАЯ ДЕЯТЕЛЬНОСТЬ</w:t>
      </w:r>
      <w:r w:rsidR="00C025D6" w:rsidRPr="000D1F34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:rsidR="00C025D6" w:rsidRPr="000D1F34" w:rsidRDefault="00C025D6" w:rsidP="004D5B8A">
      <w:pPr>
        <w:pStyle w:val="12"/>
        <w:numPr>
          <w:ilvl w:val="0"/>
          <w:numId w:val="12"/>
        </w:numPr>
        <w:shd w:val="clear" w:color="auto" w:fill="auto"/>
        <w:tabs>
          <w:tab w:val="left" w:pos="178"/>
        </w:tabs>
        <w:spacing w:line="360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комплексы утренней гимнастики</w:t>
      </w:r>
    </w:p>
    <w:p w:rsidR="00C025D6" w:rsidRPr="000D1F34" w:rsidRDefault="00C025D6" w:rsidP="004D5B8A">
      <w:pPr>
        <w:pStyle w:val="12"/>
        <w:numPr>
          <w:ilvl w:val="0"/>
          <w:numId w:val="12"/>
        </w:numPr>
        <w:shd w:val="clear" w:color="auto" w:fill="auto"/>
        <w:tabs>
          <w:tab w:val="left" w:pos="178"/>
        </w:tabs>
        <w:spacing w:line="360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комплексы физкультминуток</w:t>
      </w:r>
    </w:p>
    <w:p w:rsidR="00C025D6" w:rsidRPr="000D1F34" w:rsidRDefault="00C025D6" w:rsidP="004D5B8A">
      <w:pPr>
        <w:pStyle w:val="12"/>
        <w:numPr>
          <w:ilvl w:val="0"/>
          <w:numId w:val="12"/>
        </w:numPr>
        <w:shd w:val="clear" w:color="auto" w:fill="auto"/>
        <w:tabs>
          <w:tab w:val="left" w:pos="178"/>
        </w:tabs>
        <w:spacing w:line="360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комплексы упражнений по профилактике нарушений осанки, стоп</w:t>
      </w:r>
    </w:p>
    <w:p w:rsidR="00C025D6" w:rsidRPr="000D1F34" w:rsidRDefault="00C025D6" w:rsidP="004D5B8A">
      <w:pPr>
        <w:pStyle w:val="12"/>
        <w:numPr>
          <w:ilvl w:val="0"/>
          <w:numId w:val="12"/>
        </w:numPr>
        <w:shd w:val="clear" w:color="auto" w:fill="auto"/>
        <w:tabs>
          <w:tab w:val="left" w:pos="178"/>
        </w:tabs>
        <w:spacing w:line="360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комплексы дыхательных упражнений</w:t>
      </w:r>
    </w:p>
    <w:p w:rsidR="00C025D6" w:rsidRPr="003547FE" w:rsidRDefault="00C025D6" w:rsidP="004D5B8A">
      <w:pPr>
        <w:pStyle w:val="12"/>
        <w:numPr>
          <w:ilvl w:val="0"/>
          <w:numId w:val="12"/>
        </w:numPr>
        <w:shd w:val="clear" w:color="auto" w:fill="auto"/>
        <w:tabs>
          <w:tab w:val="left" w:pos="178"/>
        </w:tabs>
        <w:spacing w:line="360" w:lineRule="auto"/>
        <w:ind w:firstLine="0"/>
        <w:jc w:val="both"/>
        <w:rPr>
          <w:rStyle w:val="ac"/>
          <w:b w:val="0"/>
          <w:bCs w:val="0"/>
          <w:sz w:val="28"/>
          <w:szCs w:val="28"/>
          <w:shd w:val="clear" w:color="auto" w:fill="auto"/>
        </w:rPr>
      </w:pPr>
      <w:r w:rsidRPr="000D1F34">
        <w:rPr>
          <w:sz w:val="28"/>
          <w:szCs w:val="28"/>
        </w:rPr>
        <w:t>гимнастика для глаз и т. п.</w:t>
      </w:r>
    </w:p>
    <w:p w:rsidR="00C025D6" w:rsidRPr="000D1F34" w:rsidRDefault="00734164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 </w:t>
      </w:r>
      <w:r w:rsidR="00C025D6" w:rsidRPr="000D1F34">
        <w:rPr>
          <w:rStyle w:val="ac"/>
          <w:sz w:val="28"/>
          <w:szCs w:val="28"/>
        </w:rPr>
        <w:t>СПОРТИВНО-ОЗДОРОВИТЕЛЬНАЯ ДЕЯТЕЛЬНОСТЬ</w:t>
      </w:r>
      <w:r w:rsidR="00C025D6" w:rsidRPr="000D1F34">
        <w:rPr>
          <w:sz w:val="28"/>
          <w:szCs w:val="28"/>
        </w:rPr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C025D6" w:rsidRPr="000D1F34" w:rsidRDefault="00C025D6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Организующие команды и приемы.</w:t>
      </w:r>
      <w:r w:rsidRPr="000D1F34">
        <w:rPr>
          <w:sz w:val="28"/>
          <w:szCs w:val="28"/>
        </w:rPr>
        <w:t xml:space="preserve"> Строевые действия в шеренге и колонне; выполнение строевых команд.</w:t>
      </w:r>
    </w:p>
    <w:p w:rsidR="00C025D6" w:rsidRPr="000D1F34" w:rsidRDefault="00C025D6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Акробатические упражнения.</w:t>
      </w:r>
      <w:r w:rsidRPr="000D1F34">
        <w:rPr>
          <w:sz w:val="28"/>
          <w:szCs w:val="28"/>
        </w:rPr>
        <w:t xml:space="preserve"> Упоры; седы; упражнения в группировке; перекаты.</w:t>
      </w:r>
    </w:p>
    <w:p w:rsidR="00C025D6" w:rsidRPr="000D1F34" w:rsidRDefault="00C025D6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Упражнения на низкой гимнастической перекладине:</w:t>
      </w:r>
      <w:r w:rsidRPr="000D1F34">
        <w:rPr>
          <w:sz w:val="28"/>
          <w:szCs w:val="28"/>
        </w:rPr>
        <w:t xml:space="preserve"> висы, перемахи. </w:t>
      </w:r>
      <w:r w:rsidRPr="000D1F34">
        <w:rPr>
          <w:rStyle w:val="ac"/>
          <w:sz w:val="28"/>
          <w:szCs w:val="28"/>
        </w:rPr>
        <w:t>Опорный прыжок:</w:t>
      </w:r>
      <w:r w:rsidRPr="000D1F34">
        <w:rPr>
          <w:sz w:val="28"/>
          <w:szCs w:val="28"/>
        </w:rPr>
        <w:t xml:space="preserve"> с места через гимнастическую скамейку, держась двумя руками за край скамейки.</w:t>
      </w:r>
    </w:p>
    <w:p w:rsidR="00C025D6" w:rsidRPr="000D1F34" w:rsidRDefault="00C025D6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Гимнастические упражнения прикладного характера.</w:t>
      </w:r>
      <w:r w:rsidRPr="000D1F34">
        <w:rPr>
          <w:sz w:val="28"/>
          <w:szCs w:val="28"/>
        </w:rPr>
        <w:t xml:space="preserve">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</w:t>
      </w:r>
    </w:p>
    <w:p w:rsidR="00C025D6" w:rsidRPr="000D1F34" w:rsidRDefault="00C025D6" w:rsidP="004D5B8A">
      <w:pPr>
        <w:pStyle w:val="12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гимнастической скамейке.</w:t>
      </w:r>
    </w:p>
    <w:p w:rsidR="00C025D6" w:rsidRPr="000D1F34" w:rsidRDefault="00C025D6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lastRenderedPageBreak/>
        <w:t>Беговые упражнения:</w:t>
      </w:r>
      <w:r w:rsidRPr="000D1F34">
        <w:rPr>
          <w:sz w:val="28"/>
          <w:szCs w:val="28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C025D6" w:rsidRPr="000D1F34" w:rsidRDefault="00C025D6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Прыжковые упражнения:</w:t>
      </w:r>
      <w:r w:rsidRPr="000D1F34">
        <w:rPr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C025D6" w:rsidRPr="000D1F34" w:rsidRDefault="00C025D6" w:rsidP="004D5B8A">
      <w:pPr>
        <w:pStyle w:val="12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Броски:</w:t>
      </w:r>
      <w:r w:rsidRPr="000D1F34">
        <w:rPr>
          <w:sz w:val="28"/>
          <w:szCs w:val="28"/>
        </w:rPr>
        <w:t xml:space="preserve"> большого мяча (1 кг) на дальность разными способами.</w:t>
      </w:r>
    </w:p>
    <w:p w:rsidR="00C025D6" w:rsidRPr="000D1F34" w:rsidRDefault="00C025D6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Метание:</w:t>
      </w:r>
      <w:r w:rsidRPr="000D1F34">
        <w:rPr>
          <w:sz w:val="28"/>
          <w:szCs w:val="28"/>
        </w:rPr>
        <w:t xml:space="preserve"> малого мяча в вертикальную цель и на дальность правой и левой рукой поочередно.</w:t>
      </w:r>
    </w:p>
    <w:p w:rsidR="00C025D6" w:rsidRPr="000D1F34" w:rsidRDefault="00C025D6" w:rsidP="004D5B8A">
      <w:pPr>
        <w:pStyle w:val="12"/>
        <w:shd w:val="clear" w:color="auto" w:fill="auto"/>
        <w:spacing w:after="300" w:line="360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Подвижные и спортивные игры:</w:t>
      </w:r>
      <w:r w:rsidRPr="000D1F34">
        <w:rPr>
          <w:sz w:val="28"/>
          <w:szCs w:val="28"/>
        </w:rPr>
        <w:t xml:space="preserve">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</w:p>
    <w:p w:rsidR="00C025D6" w:rsidRPr="000D1F34" w:rsidRDefault="00C025D6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ФИЗКУЛЬТУРНО-ДОСУГОВЫЕ МЕРОПРИЯТИЯ</w:t>
      </w:r>
      <w:r w:rsidRPr="000D1F34">
        <w:rPr>
          <w:sz w:val="28"/>
          <w:szCs w:val="28"/>
        </w:rPr>
        <w:t xml:space="preserve">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C025D6" w:rsidRPr="000D1F34" w:rsidRDefault="00C025D6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Физкультурные досуги и праздники</w:t>
      </w:r>
      <w:r w:rsidRPr="000D1F34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0C57ED" w:rsidRPr="000D1F34" w:rsidRDefault="000C57ED" w:rsidP="004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1D61" w:rsidRPr="00734164" w:rsidRDefault="007A7924" w:rsidP="004D5B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2.4</w:t>
      </w:r>
      <w:r w:rsidR="007341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6E0BF6"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C57ED"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Способы и направления поддержки детской инициативы</w:t>
      </w:r>
    </w:p>
    <w:p w:rsidR="000C57ED" w:rsidRPr="000D1F34" w:rsidRDefault="000C57ED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</w:t>
      </w:r>
    </w:p>
    <w:p w:rsidR="000C57ED" w:rsidRPr="000D1F34" w:rsidRDefault="000C57ED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Условия реализации программы обеспечивают полноценное развитие личности детей во всех основных образовательных областях, а именно</w:t>
      </w:r>
      <w:r w:rsidR="00BF7377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: в сферах социально- коммуникативного и физического развития личности детей на фоне их эмоционального благополучия и положит</w:t>
      </w:r>
      <w:r w:rsidR="00DD7832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 отношения к миру, к себ</w:t>
      </w:r>
      <w:r w:rsidR="00BF7377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</w:t>
      </w:r>
    </w:p>
    <w:p w:rsidR="00BF7377" w:rsidRPr="000D1F34" w:rsidRDefault="00BF7377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1) гарантирует охрану и укрепление физического и психического здоровья детей;</w:t>
      </w:r>
    </w:p>
    <w:p w:rsidR="00BF7377" w:rsidRPr="000D1F34" w:rsidRDefault="00BF7377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2) обеспечивает эмоциональное благополучие детей;</w:t>
      </w:r>
    </w:p>
    <w:p w:rsidR="00BF7377" w:rsidRPr="000D1F34" w:rsidRDefault="00BF7377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3) способствует профессиональному развитию педагогических работников;</w:t>
      </w:r>
    </w:p>
    <w:p w:rsidR="00BF7377" w:rsidRPr="000D1F34" w:rsidRDefault="00BF7377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4) создает условия для развивающего вариативного дошкольного образования;</w:t>
      </w:r>
    </w:p>
    <w:p w:rsidR="00BF7377" w:rsidRPr="000D1F34" w:rsidRDefault="00BF7377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5) обеспечивает открытость дошкольного образования;</w:t>
      </w:r>
    </w:p>
    <w:p w:rsidR="00BF7377" w:rsidRPr="000D1F34" w:rsidRDefault="00BF7377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6) создает условия для участия родителей </w:t>
      </w:r>
      <w:r w:rsidR="00620ADA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представителей) в образовательной деятельности.</w:t>
      </w:r>
    </w:p>
    <w:p w:rsidR="00BF7377" w:rsidRPr="000D1F34" w:rsidRDefault="00BF7377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Развивающая предметно- 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8147E" w:rsidRPr="000D1F34" w:rsidRDefault="00C8147E" w:rsidP="004D5B8A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7FE" w:rsidRDefault="003547FE" w:rsidP="004D5B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7FE" w:rsidRDefault="003547FE" w:rsidP="004D5B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47E" w:rsidRPr="000D1F34" w:rsidRDefault="007A7924" w:rsidP="004D5B8A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 w:rsidR="00734164">
        <w:rPr>
          <w:rFonts w:ascii="Times New Roman" w:hAnsi="Times New Roman" w:cs="Times New Roman"/>
          <w:b/>
          <w:sz w:val="28"/>
          <w:szCs w:val="28"/>
        </w:rPr>
        <w:t>.</w:t>
      </w:r>
      <w:r w:rsidR="006E0BF6" w:rsidRPr="000D1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47E" w:rsidRPr="000D1F34">
        <w:rPr>
          <w:rFonts w:ascii="Times New Roman" w:eastAsia="Calibri" w:hAnsi="Times New Roman" w:cs="Times New Roman"/>
          <w:b/>
          <w:sz w:val="28"/>
          <w:szCs w:val="28"/>
        </w:rPr>
        <w:t>Региональный компонент</w:t>
      </w:r>
    </w:p>
    <w:p w:rsidR="00C8147E" w:rsidRPr="000D1F34" w:rsidRDefault="00C8147E" w:rsidP="004D5B8A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47E" w:rsidRPr="000D1F34" w:rsidRDefault="00C8147E" w:rsidP="004D5B8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47E" w:rsidRPr="000D1F34" w:rsidRDefault="00C8147E" w:rsidP="004D5B8A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F34">
        <w:rPr>
          <w:rFonts w:ascii="Times New Roman" w:eastAsia="Calibri" w:hAnsi="Times New Roman" w:cs="Times New Roman"/>
          <w:sz w:val="28"/>
          <w:szCs w:val="28"/>
        </w:rPr>
        <w:t>Целостное развитие личности ребенка является основным смыслом дошкольного детства. И нельзя воспитывать, не развивая чувства любви к своей Родине, к своему родному краю, любимому поселку.</w:t>
      </w:r>
    </w:p>
    <w:p w:rsidR="00C8147E" w:rsidRPr="000D1F34" w:rsidRDefault="00C8147E" w:rsidP="004D5B8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F34">
        <w:rPr>
          <w:rFonts w:ascii="Times New Roman" w:eastAsia="Calibri" w:hAnsi="Times New Roman" w:cs="Times New Roman"/>
          <w:sz w:val="28"/>
          <w:szCs w:val="28"/>
        </w:rPr>
        <w:t>Целью данного раздела Программы является –  р</w:t>
      </w:r>
      <w:r w:rsidR="003F52B2" w:rsidRPr="000D1F34">
        <w:rPr>
          <w:rFonts w:ascii="Times New Roman" w:eastAsia="Calibri" w:hAnsi="Times New Roman" w:cs="Times New Roman"/>
          <w:sz w:val="28"/>
          <w:szCs w:val="28"/>
        </w:rPr>
        <w:t>азвитие двигательной активности детей,</w:t>
      </w:r>
      <w:r w:rsidR="007447E6" w:rsidRPr="000D1F34">
        <w:rPr>
          <w:rFonts w:ascii="Times New Roman" w:eastAsia="Calibri" w:hAnsi="Times New Roman" w:cs="Times New Roman"/>
          <w:sz w:val="28"/>
          <w:szCs w:val="28"/>
        </w:rPr>
        <w:t xml:space="preserve"> а также развитие эмоциональной свободы, физической выносливости, смекалки, ловкости, через</w:t>
      </w:r>
      <w:r w:rsidR="003F52B2" w:rsidRPr="000D1F34">
        <w:rPr>
          <w:rFonts w:ascii="Times New Roman" w:eastAsia="Calibri" w:hAnsi="Times New Roman" w:cs="Times New Roman"/>
          <w:sz w:val="28"/>
          <w:szCs w:val="28"/>
        </w:rPr>
        <w:t xml:space="preserve"> приобщение к традициям</w:t>
      </w:r>
      <w:r w:rsidR="00620ADA" w:rsidRPr="000D1F34">
        <w:rPr>
          <w:rFonts w:ascii="Times New Roman" w:eastAsia="Calibri" w:hAnsi="Times New Roman" w:cs="Times New Roman"/>
          <w:sz w:val="28"/>
          <w:szCs w:val="28"/>
        </w:rPr>
        <w:t>,</w:t>
      </w:r>
      <w:r w:rsidR="003F52B2" w:rsidRPr="000D1F34">
        <w:rPr>
          <w:rFonts w:ascii="Times New Roman" w:eastAsia="Calibri" w:hAnsi="Times New Roman" w:cs="Times New Roman"/>
          <w:sz w:val="28"/>
          <w:szCs w:val="28"/>
        </w:rPr>
        <w:t xml:space="preserve"> народным играм и забавам</w:t>
      </w:r>
      <w:r w:rsidR="00C025D6" w:rsidRPr="000D1F34">
        <w:rPr>
          <w:rFonts w:ascii="Times New Roman" w:eastAsia="Calibri" w:hAnsi="Times New Roman" w:cs="Times New Roman"/>
          <w:sz w:val="28"/>
          <w:szCs w:val="28"/>
        </w:rPr>
        <w:t xml:space="preserve"> Красноярского </w:t>
      </w:r>
      <w:r w:rsidR="007447E6" w:rsidRPr="000D1F34">
        <w:rPr>
          <w:rFonts w:ascii="Times New Roman" w:eastAsia="Calibri" w:hAnsi="Times New Roman" w:cs="Times New Roman"/>
          <w:sz w:val="28"/>
          <w:szCs w:val="28"/>
        </w:rPr>
        <w:t xml:space="preserve"> края.</w:t>
      </w:r>
      <w:r w:rsidRPr="000D1F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52B2" w:rsidRPr="00FE0CB8" w:rsidRDefault="003F52B2" w:rsidP="004D5B8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1F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E0CB8">
        <w:rPr>
          <w:rFonts w:ascii="Times New Roman" w:eastAsia="Calibri" w:hAnsi="Times New Roman" w:cs="Times New Roman"/>
          <w:b/>
          <w:sz w:val="28"/>
          <w:szCs w:val="28"/>
        </w:rPr>
        <w:t>Основными задачами являются:</w:t>
      </w:r>
    </w:p>
    <w:p w:rsidR="003F52B2" w:rsidRPr="000D1F34" w:rsidRDefault="003F52B2" w:rsidP="004D5B8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F34">
        <w:rPr>
          <w:rFonts w:ascii="Times New Roman" w:eastAsia="Calibri" w:hAnsi="Times New Roman" w:cs="Times New Roman"/>
          <w:sz w:val="28"/>
          <w:szCs w:val="28"/>
        </w:rPr>
        <w:t>формирование начальных п</w:t>
      </w:r>
      <w:r w:rsidR="00C025D6" w:rsidRPr="000D1F34">
        <w:rPr>
          <w:rFonts w:ascii="Times New Roman" w:eastAsia="Calibri" w:hAnsi="Times New Roman" w:cs="Times New Roman"/>
          <w:sz w:val="28"/>
          <w:szCs w:val="28"/>
        </w:rPr>
        <w:t>редставлений и умений в</w:t>
      </w:r>
      <w:r w:rsidRPr="000D1F34">
        <w:rPr>
          <w:rFonts w:ascii="Times New Roman" w:eastAsia="Calibri" w:hAnsi="Times New Roman" w:cs="Times New Roman"/>
          <w:sz w:val="28"/>
          <w:szCs w:val="28"/>
        </w:rPr>
        <w:t xml:space="preserve"> подвижных играх;</w:t>
      </w:r>
    </w:p>
    <w:p w:rsidR="003F52B2" w:rsidRPr="000D1F34" w:rsidRDefault="003F52B2" w:rsidP="004D5B8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F34">
        <w:rPr>
          <w:rFonts w:ascii="Times New Roman" w:eastAsia="Calibri" w:hAnsi="Times New Roman" w:cs="Times New Roman"/>
          <w:sz w:val="28"/>
          <w:szCs w:val="28"/>
        </w:rPr>
        <w:t xml:space="preserve">обучение детей анализировать </w:t>
      </w:r>
      <w:r w:rsidR="00620ADA" w:rsidRPr="000D1F34">
        <w:rPr>
          <w:rFonts w:ascii="Times New Roman" w:eastAsia="Calibri" w:hAnsi="Times New Roman" w:cs="Times New Roman"/>
          <w:sz w:val="28"/>
          <w:szCs w:val="28"/>
        </w:rPr>
        <w:t>(</w:t>
      </w:r>
      <w:r w:rsidRPr="000D1F34">
        <w:rPr>
          <w:rFonts w:ascii="Times New Roman" w:eastAsia="Calibri" w:hAnsi="Times New Roman" w:cs="Times New Roman"/>
          <w:sz w:val="28"/>
          <w:szCs w:val="28"/>
        </w:rPr>
        <w:t>контролировать и оценивать) свои движения и движения сверстников;</w:t>
      </w:r>
    </w:p>
    <w:p w:rsidR="003F52B2" w:rsidRPr="000D1F34" w:rsidRDefault="003F52B2" w:rsidP="004D5B8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F34">
        <w:rPr>
          <w:rFonts w:ascii="Times New Roman" w:eastAsia="Calibri" w:hAnsi="Times New Roman" w:cs="Times New Roman"/>
          <w:sz w:val="28"/>
          <w:szCs w:val="28"/>
        </w:rPr>
        <w:t>побуждать к проявлению творчеству в двигательной активности;</w:t>
      </w:r>
    </w:p>
    <w:p w:rsidR="003F52B2" w:rsidRPr="000D1F34" w:rsidRDefault="003F52B2" w:rsidP="004D5B8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F34">
        <w:rPr>
          <w:rFonts w:ascii="Times New Roman" w:eastAsia="Calibri" w:hAnsi="Times New Roman" w:cs="Times New Roman"/>
          <w:sz w:val="28"/>
          <w:szCs w:val="28"/>
        </w:rPr>
        <w:t>воспитывать у детей желание самостоятельно организовывать и проводить казачьи народные игры со сверстниками.</w:t>
      </w:r>
    </w:p>
    <w:p w:rsidR="0015723B" w:rsidRPr="000D1F34" w:rsidRDefault="0015723B" w:rsidP="004D5B8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B" w:rsidRPr="000D1F34" w:rsidRDefault="0015723B" w:rsidP="004D5B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1F34">
        <w:rPr>
          <w:rFonts w:ascii="Times New Roman" w:eastAsia="Calibri" w:hAnsi="Times New Roman" w:cs="Times New Roman"/>
          <w:b/>
          <w:sz w:val="28"/>
          <w:szCs w:val="28"/>
        </w:rPr>
        <w:t>Компоненты физкультурной деятельности по реализации регионального компонента</w:t>
      </w:r>
    </w:p>
    <w:p w:rsidR="0015723B" w:rsidRPr="000D1F34" w:rsidRDefault="0015723B" w:rsidP="004D5B8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14425" w:type="dxa"/>
        <w:tblLayout w:type="fixed"/>
        <w:tblLook w:val="04A0" w:firstRow="1" w:lastRow="0" w:firstColumn="1" w:lastColumn="0" w:noHBand="0" w:noVBand="1"/>
      </w:tblPr>
      <w:tblGrid>
        <w:gridCol w:w="1186"/>
        <w:gridCol w:w="2750"/>
        <w:gridCol w:w="2693"/>
        <w:gridCol w:w="3260"/>
        <w:gridCol w:w="4536"/>
      </w:tblGrid>
      <w:tr w:rsidR="0015723B" w:rsidRPr="000D1F34" w:rsidTr="00196E24">
        <w:tc>
          <w:tcPr>
            <w:tcW w:w="1186" w:type="dxa"/>
          </w:tcPr>
          <w:p w:rsidR="0015723B" w:rsidRPr="00FE0CB8" w:rsidRDefault="0015723B" w:rsidP="004D5B8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C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750" w:type="dxa"/>
          </w:tcPr>
          <w:p w:rsidR="0015723B" w:rsidRPr="00FE0CB8" w:rsidRDefault="0015723B" w:rsidP="004D5B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C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693" w:type="dxa"/>
          </w:tcPr>
          <w:p w:rsidR="0015723B" w:rsidRPr="00FE0CB8" w:rsidRDefault="0015723B" w:rsidP="004D5B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C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60" w:type="dxa"/>
          </w:tcPr>
          <w:p w:rsidR="0015723B" w:rsidRPr="00FE0CB8" w:rsidRDefault="0015723B" w:rsidP="004D5B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C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Место в воспитательн</w:t>
            </w:r>
            <w:r w:rsidR="00620ADA" w:rsidRPr="00FE0C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 -</w:t>
            </w:r>
            <w:r w:rsidRPr="00FE0C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образовательном процессе</w:t>
            </w:r>
          </w:p>
        </w:tc>
        <w:tc>
          <w:tcPr>
            <w:tcW w:w="4536" w:type="dxa"/>
          </w:tcPr>
          <w:p w:rsidR="0015723B" w:rsidRPr="00FE0CB8" w:rsidRDefault="0015723B" w:rsidP="004D5B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C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Методы и приемы взаимодействия с детьми</w:t>
            </w:r>
          </w:p>
        </w:tc>
      </w:tr>
      <w:tr w:rsidR="0015723B" w:rsidRPr="000D1F34" w:rsidTr="00196E24">
        <w:tc>
          <w:tcPr>
            <w:tcW w:w="14425" w:type="dxa"/>
            <w:gridSpan w:val="5"/>
          </w:tcPr>
          <w:p w:rsidR="0015723B" w:rsidRPr="00FE0CB8" w:rsidRDefault="0015723B" w:rsidP="004D5B8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C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младшие группы</w:t>
            </w:r>
            <w:r w:rsidR="00AF51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средняя группы </w:t>
            </w:r>
          </w:p>
        </w:tc>
      </w:tr>
      <w:tr w:rsidR="0015723B" w:rsidRPr="000D1F34" w:rsidTr="00196E24">
        <w:tc>
          <w:tcPr>
            <w:tcW w:w="1186" w:type="dxa"/>
          </w:tcPr>
          <w:p w:rsidR="0015723B" w:rsidRPr="000D1F34" w:rsidRDefault="000C7F1F" w:rsidP="004D5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</w:t>
            </w:r>
            <w:r w:rsidR="00620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750" w:type="dxa"/>
          </w:tcPr>
          <w:p w:rsidR="0015723B" w:rsidRPr="000D1F34" w:rsidRDefault="0015723B" w:rsidP="004D5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народными играми</w:t>
            </w:r>
          </w:p>
        </w:tc>
        <w:tc>
          <w:tcPr>
            <w:tcW w:w="2693" w:type="dxa"/>
          </w:tcPr>
          <w:p w:rsidR="0015723B" w:rsidRPr="000D1F34" w:rsidRDefault="0015723B" w:rsidP="004D5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15723B" w:rsidRPr="000D1F34" w:rsidRDefault="0015723B" w:rsidP="004D5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игры, развлечения</w:t>
            </w:r>
          </w:p>
        </w:tc>
        <w:tc>
          <w:tcPr>
            <w:tcW w:w="4536" w:type="dxa"/>
          </w:tcPr>
          <w:p w:rsidR="0015723B" w:rsidRPr="000D1F34" w:rsidRDefault="0015723B" w:rsidP="004D5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Подвижная игр</w:t>
            </w:r>
            <w:r w:rsidR="00620ADA"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«</w:t>
            </w:r>
            <w:r w:rsidR="0038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Змейка»</w:t>
            </w:r>
            <w:r w:rsidR="00C5420F"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90460" w:rsidRPr="000D1F34" w:rsidRDefault="00385BF7" w:rsidP="004D5B8A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«Заря»</w:t>
            </w:r>
            <w:r w:rsidR="00E90460"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«Зайцы и волк», «Лиса в курятнике», «Зайка серый умывается».</w:t>
            </w:r>
          </w:p>
          <w:p w:rsidR="00E90460" w:rsidRPr="000D1F34" w:rsidRDefault="00E90460" w:rsidP="004D5B8A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ползанием и лазаньем.</w:t>
            </w:r>
          </w:p>
          <w:p w:rsidR="00E90460" w:rsidRPr="000D1F34" w:rsidRDefault="00E90460" w:rsidP="004D5B8A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«Пастух и стадо», «Перелет птиц», «Котята и щенята».</w:t>
            </w:r>
          </w:p>
          <w:p w:rsidR="00E17DE8" w:rsidRPr="000D1F34" w:rsidRDefault="00E17DE8" w:rsidP="004D5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Развлечение</w:t>
            </w:r>
          </w:p>
          <w:p w:rsidR="00E17DE8" w:rsidRDefault="00AF5146" w:rsidP="004D5B8A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ловкие и смелые»</w:t>
            </w:r>
          </w:p>
          <w:p w:rsidR="00E17DE8" w:rsidRPr="000D1F34" w:rsidRDefault="00E17DE8" w:rsidP="004D5B8A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Игры: </w:t>
            </w: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«Гори, гори ясно!» «Краски», «Горелки»,</w:t>
            </w:r>
          </w:p>
          <w:p w:rsidR="00C5420F" w:rsidRPr="000D1F34" w:rsidRDefault="00C5420F" w:rsidP="004D5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0CB8" w:rsidRPr="000D1F34" w:rsidTr="00777DF1">
        <w:trPr>
          <w:trHeight w:val="654"/>
        </w:trPr>
        <w:tc>
          <w:tcPr>
            <w:tcW w:w="14425" w:type="dxa"/>
            <w:gridSpan w:val="5"/>
          </w:tcPr>
          <w:p w:rsidR="00FE0CB8" w:rsidRPr="00FE0CB8" w:rsidRDefault="00AF5146" w:rsidP="004D5B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Разновозрастная </w:t>
            </w:r>
            <w:r w:rsidR="00793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</w:t>
            </w:r>
          </w:p>
        </w:tc>
      </w:tr>
      <w:tr w:rsidR="00E17DE8" w:rsidRPr="000D1F34" w:rsidTr="00196E24">
        <w:tc>
          <w:tcPr>
            <w:tcW w:w="1186" w:type="dxa"/>
            <w:vMerge w:val="restart"/>
          </w:tcPr>
          <w:p w:rsidR="00E17DE8" w:rsidRPr="000D1F34" w:rsidRDefault="00E17DE8" w:rsidP="004D5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50" w:type="dxa"/>
          </w:tcPr>
          <w:p w:rsidR="00E17DE8" w:rsidRPr="000D1F34" w:rsidRDefault="00E17DE8" w:rsidP="004D5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знакомить детей с народными</w:t>
            </w:r>
          </w:p>
          <w:p w:rsidR="00E17DE8" w:rsidRPr="000D1F34" w:rsidRDefault="00E17DE8" w:rsidP="004D5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играми</w:t>
            </w:r>
          </w:p>
        </w:tc>
        <w:tc>
          <w:tcPr>
            <w:tcW w:w="2693" w:type="dxa"/>
          </w:tcPr>
          <w:p w:rsidR="00E17DE8" w:rsidRPr="000D1F34" w:rsidRDefault="00E17DE8" w:rsidP="004D5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E17DE8" w:rsidRPr="000D1F34" w:rsidRDefault="00E17DE8" w:rsidP="004D5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игры, развлечения</w:t>
            </w:r>
          </w:p>
        </w:tc>
        <w:tc>
          <w:tcPr>
            <w:tcW w:w="4536" w:type="dxa"/>
          </w:tcPr>
          <w:p w:rsidR="00FE0CB8" w:rsidRPr="00AF5146" w:rsidRDefault="00FE0CB8" w:rsidP="004D5B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1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Подвижная игра</w:t>
            </w:r>
          </w:p>
          <w:p w:rsidR="00AF5146" w:rsidRPr="000D1F34" w:rsidRDefault="00AF5146" w:rsidP="004D5B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«Лапта», «Ловишки в кругу»</w:t>
            </w:r>
            <w:r w:rsidR="00FE0CB8"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«Гуси-лебеди», «Караси и 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ука», «Перебежки»,</w:t>
            </w: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«Затейники», «Бездомный заяц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«Медведь и пчелы», «Караси и щука», «Перебежки», «Хитрая лиса», «Встречные перебежки»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«Пустое место»,</w:t>
            </w:r>
          </w:p>
          <w:p w:rsidR="00AF5146" w:rsidRPr="000D1F34" w:rsidRDefault="00AF5146" w:rsidP="004D5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«Казаки – разбойники», «Игра в шапки», «Змейка»</w:t>
            </w: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F5146" w:rsidRDefault="00AF5146" w:rsidP="004D5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«Игра в утку», «Забавы с фишками».</w:t>
            </w:r>
          </w:p>
          <w:p w:rsidR="00FE0CB8" w:rsidRDefault="00AF5146" w:rsidP="004D5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1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FE0CB8"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-туристы»</w:t>
            </w:r>
          </w:p>
          <w:p w:rsidR="0043639A" w:rsidRDefault="0043639A" w:rsidP="004D5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«Околица»</w:t>
            </w:r>
          </w:p>
          <w:p w:rsidR="00AF5146" w:rsidRPr="000D1F34" w:rsidRDefault="00AF5146" w:rsidP="004D5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17DE8" w:rsidRPr="000D1F34" w:rsidRDefault="00E17DE8" w:rsidP="004D5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7DE8" w:rsidRPr="000D1F34" w:rsidTr="00196E24">
        <w:tc>
          <w:tcPr>
            <w:tcW w:w="1186" w:type="dxa"/>
            <w:vMerge/>
          </w:tcPr>
          <w:p w:rsidR="00E17DE8" w:rsidRPr="000D1F34" w:rsidRDefault="00E17DE8" w:rsidP="004D5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0" w:type="dxa"/>
          </w:tcPr>
          <w:p w:rsidR="00E17DE8" w:rsidRPr="000D1F34" w:rsidRDefault="00E17DE8" w:rsidP="004D5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Прививать интерес к истории родного края. Знать своё место жительства (Красноярского края)</w:t>
            </w:r>
          </w:p>
        </w:tc>
        <w:tc>
          <w:tcPr>
            <w:tcW w:w="2693" w:type="dxa"/>
          </w:tcPr>
          <w:p w:rsidR="00E17DE8" w:rsidRPr="000D1F34" w:rsidRDefault="00E17DE8" w:rsidP="004D5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E17DE8" w:rsidRPr="000D1F34" w:rsidRDefault="00E17DE8" w:rsidP="004D5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7DE8" w:rsidRPr="000D1F34" w:rsidRDefault="00E17DE8" w:rsidP="004D5B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47E6" w:rsidRPr="000D1F34" w:rsidRDefault="007447E6" w:rsidP="004D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0F6" w:rsidRPr="00132F77" w:rsidRDefault="00950FFB" w:rsidP="004D5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</w:t>
      </w:r>
      <w:r w:rsidR="006007A1" w:rsidRPr="00FE0C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7830F6" w:rsidRPr="00132F77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</w:p>
    <w:p w:rsidR="007830F6" w:rsidRPr="00132F77" w:rsidRDefault="007830F6" w:rsidP="004D5B8A">
      <w:pPr>
        <w:pStyle w:val="12"/>
        <w:shd w:val="clear" w:color="auto" w:fill="auto"/>
        <w:spacing w:line="360" w:lineRule="auto"/>
        <w:ind w:right="40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7830F6" w:rsidRPr="00132F77" w:rsidRDefault="007830F6" w:rsidP="004D5B8A">
      <w:pPr>
        <w:pStyle w:val="30"/>
        <w:keepNext/>
        <w:keepLines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bookmarkStart w:id="5" w:name="bookmark127"/>
      <w:r w:rsidRPr="00132F77">
        <w:rPr>
          <w:sz w:val="28"/>
          <w:szCs w:val="28"/>
        </w:rPr>
        <w:t>Взаимодействие инструктора по физической культуре и воспитателя</w:t>
      </w:r>
      <w:bookmarkEnd w:id="5"/>
    </w:p>
    <w:p w:rsidR="007830F6" w:rsidRPr="00FE0CB8" w:rsidRDefault="007830F6" w:rsidP="004D5B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77">
        <w:rPr>
          <w:rFonts w:ascii="Times New Roman" w:hAnsi="Times New Roman" w:cs="Times New Roman"/>
          <w:sz w:val="28"/>
          <w:szCs w:val="28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</w:t>
      </w:r>
      <w:r w:rsidR="00FE0CB8">
        <w:rPr>
          <w:rFonts w:ascii="Times New Roman" w:hAnsi="Times New Roman" w:cs="Times New Roman"/>
          <w:sz w:val="28"/>
          <w:szCs w:val="28"/>
        </w:rPr>
        <w:t xml:space="preserve"> </w:t>
      </w:r>
      <w:r w:rsidRPr="00FE0CB8">
        <w:rPr>
          <w:rFonts w:ascii="Times New Roman" w:hAnsi="Times New Roman" w:cs="Times New Roman"/>
          <w:sz w:val="28"/>
          <w:szCs w:val="28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7830F6" w:rsidRPr="00132F77" w:rsidRDefault="007830F6" w:rsidP="004D5B8A">
      <w:pPr>
        <w:pStyle w:val="12"/>
        <w:shd w:val="clear" w:color="auto" w:fill="auto"/>
        <w:spacing w:line="360" w:lineRule="auto"/>
        <w:ind w:right="40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«Здоровье» — использование здоровьесберегающих технологий и специальных физических упражнений для укрепления органов и систем (дыхательная гимнастика и гимнастика для глаз), воздушное закаливание. «Социализация» — взаимодействие и помощь друг другу не только во время эстафет и спортивных мероприятий, а так же в быту детского сада; справедливая оценка результатов игр, соревнований и другой деятельности. «Безопасность» — формирование навыков безопасного поведения во время подвижных игр, при пользовании спортивным инвентарем, во время самостоятельной деятельности.</w:t>
      </w:r>
    </w:p>
    <w:p w:rsidR="007830F6" w:rsidRPr="00132F77" w:rsidRDefault="007830F6" w:rsidP="004D5B8A">
      <w:pPr>
        <w:pStyle w:val="12"/>
        <w:shd w:val="clear" w:color="auto" w:fill="auto"/>
        <w:spacing w:line="360" w:lineRule="auto"/>
        <w:ind w:right="40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«Труд» — помощь в раздаче и уборке пособий, спортивного инвентаря, групповых игрушек и т.п.</w:t>
      </w:r>
    </w:p>
    <w:p w:rsidR="007830F6" w:rsidRPr="00132F77" w:rsidRDefault="007830F6" w:rsidP="004D5B8A">
      <w:pPr>
        <w:pStyle w:val="12"/>
        <w:shd w:val="clear" w:color="auto" w:fill="auto"/>
        <w:spacing w:line="360" w:lineRule="auto"/>
        <w:ind w:right="40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«Познание» — активизация мышления детей, подвижные игры и упражнения, закрепляющие полученные знания.</w:t>
      </w:r>
    </w:p>
    <w:p w:rsidR="007830F6" w:rsidRPr="00132F77" w:rsidRDefault="007830F6" w:rsidP="004D5B8A">
      <w:pPr>
        <w:pStyle w:val="12"/>
        <w:shd w:val="clear" w:color="auto" w:fill="auto"/>
        <w:spacing w:line="360" w:lineRule="auto"/>
        <w:ind w:right="400" w:firstLine="0"/>
        <w:jc w:val="both"/>
        <w:rPr>
          <w:sz w:val="28"/>
          <w:szCs w:val="28"/>
        </w:rPr>
      </w:pPr>
    </w:p>
    <w:p w:rsidR="007830F6" w:rsidRPr="00FE0CB8" w:rsidRDefault="007830F6" w:rsidP="004D5B8A">
      <w:pPr>
        <w:pStyle w:val="30"/>
        <w:keepNext/>
        <w:keepLines/>
        <w:shd w:val="clear" w:color="auto" w:fill="auto"/>
        <w:tabs>
          <w:tab w:val="left" w:pos="426"/>
        </w:tabs>
        <w:spacing w:after="0" w:line="360" w:lineRule="auto"/>
        <w:ind w:right="400" w:firstLine="0"/>
        <w:jc w:val="center"/>
        <w:rPr>
          <w:b/>
          <w:sz w:val="28"/>
          <w:szCs w:val="28"/>
        </w:rPr>
      </w:pPr>
      <w:bookmarkStart w:id="6" w:name="bookmark129"/>
      <w:r w:rsidRPr="00FE0CB8">
        <w:rPr>
          <w:b/>
          <w:sz w:val="28"/>
          <w:szCs w:val="28"/>
        </w:rPr>
        <w:t>Взаимодействие инструктора по физической культуре и медицинского работника</w:t>
      </w:r>
      <w:bookmarkEnd w:id="6"/>
    </w:p>
    <w:p w:rsidR="007830F6" w:rsidRPr="00132F77" w:rsidRDefault="007830F6" w:rsidP="004D5B8A">
      <w:pPr>
        <w:pStyle w:val="12"/>
        <w:shd w:val="clear" w:color="auto" w:fill="auto"/>
        <w:tabs>
          <w:tab w:val="left" w:pos="426"/>
        </w:tabs>
        <w:spacing w:line="360" w:lineRule="auto"/>
        <w:ind w:right="400" w:firstLine="0"/>
        <w:jc w:val="both"/>
        <w:rPr>
          <w:sz w:val="28"/>
          <w:szCs w:val="28"/>
        </w:rPr>
      </w:pPr>
      <w:r w:rsidRPr="00FE0CB8">
        <w:rPr>
          <w:b/>
          <w:sz w:val="28"/>
          <w:szCs w:val="28"/>
        </w:rPr>
        <w:t xml:space="preserve">Основными проблемами, требующими совместной </w:t>
      </w:r>
      <w:r w:rsidR="00620ADA" w:rsidRPr="00FE0CB8">
        <w:rPr>
          <w:b/>
          <w:sz w:val="28"/>
          <w:szCs w:val="28"/>
        </w:rPr>
        <w:t>деятельности,</w:t>
      </w:r>
      <w:r w:rsidRPr="00FE0CB8">
        <w:rPr>
          <w:b/>
          <w:sz w:val="28"/>
          <w:szCs w:val="28"/>
        </w:rPr>
        <w:t xml:space="preserve"> прежде всего, являются</w:t>
      </w:r>
      <w:r w:rsidRPr="00132F77">
        <w:rPr>
          <w:sz w:val="28"/>
          <w:szCs w:val="28"/>
        </w:rPr>
        <w:t>:</w:t>
      </w:r>
    </w:p>
    <w:p w:rsidR="007830F6" w:rsidRPr="00132F77" w:rsidRDefault="007830F6" w:rsidP="004D5B8A">
      <w:pPr>
        <w:pStyle w:val="12"/>
        <w:numPr>
          <w:ilvl w:val="1"/>
          <w:numId w:val="16"/>
        </w:numPr>
        <w:shd w:val="clear" w:color="auto" w:fill="auto"/>
        <w:tabs>
          <w:tab w:val="left" w:pos="426"/>
        </w:tabs>
        <w:spacing w:line="360" w:lineRule="auto"/>
        <w:ind w:left="1440" w:right="40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7830F6" w:rsidRPr="00132F77" w:rsidRDefault="007830F6" w:rsidP="004D5B8A">
      <w:pPr>
        <w:pStyle w:val="12"/>
        <w:numPr>
          <w:ilvl w:val="1"/>
          <w:numId w:val="16"/>
        </w:numPr>
        <w:shd w:val="clear" w:color="auto" w:fill="auto"/>
        <w:tabs>
          <w:tab w:val="left" w:pos="426"/>
          <w:tab w:val="left" w:pos="755"/>
        </w:tabs>
        <w:spacing w:line="360" w:lineRule="auto"/>
        <w:ind w:left="1440" w:right="40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Профилактика заболеваний ОДА, сердечнососудистой, дыхательной и других систем;</w:t>
      </w:r>
    </w:p>
    <w:p w:rsidR="007830F6" w:rsidRPr="00132F77" w:rsidRDefault="007830F6" w:rsidP="004D5B8A">
      <w:pPr>
        <w:pStyle w:val="12"/>
        <w:numPr>
          <w:ilvl w:val="1"/>
          <w:numId w:val="16"/>
        </w:numPr>
        <w:shd w:val="clear" w:color="auto" w:fill="auto"/>
        <w:tabs>
          <w:tab w:val="left" w:pos="426"/>
          <w:tab w:val="left" w:pos="760"/>
        </w:tabs>
        <w:spacing w:line="360" w:lineRule="auto"/>
        <w:ind w:left="1440" w:right="40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Способствуем предупреждению негативных влияний интенсивной образовательной деятельности</w:t>
      </w:r>
    </w:p>
    <w:p w:rsidR="0079303A" w:rsidRDefault="0079303A" w:rsidP="004D5B8A">
      <w:pPr>
        <w:pStyle w:val="30"/>
        <w:keepNext/>
        <w:keepLines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b/>
          <w:sz w:val="28"/>
          <w:szCs w:val="28"/>
        </w:rPr>
      </w:pPr>
      <w:bookmarkStart w:id="7" w:name="bookmark130"/>
    </w:p>
    <w:p w:rsidR="007830F6" w:rsidRPr="00132F77" w:rsidRDefault="007830F6" w:rsidP="004D5B8A">
      <w:pPr>
        <w:pStyle w:val="30"/>
        <w:keepNext/>
        <w:keepLines/>
        <w:shd w:val="clear" w:color="auto" w:fill="auto"/>
        <w:tabs>
          <w:tab w:val="left" w:pos="426"/>
        </w:tabs>
        <w:spacing w:after="0" w:line="360" w:lineRule="auto"/>
        <w:ind w:firstLine="0"/>
        <w:jc w:val="center"/>
        <w:rPr>
          <w:b/>
          <w:sz w:val="28"/>
          <w:szCs w:val="28"/>
        </w:rPr>
      </w:pPr>
      <w:r w:rsidRPr="00132F77">
        <w:rPr>
          <w:b/>
          <w:sz w:val="28"/>
          <w:szCs w:val="28"/>
        </w:rPr>
        <w:t>Взаимодействие инструктора по физической культуре и музыкального</w:t>
      </w:r>
      <w:bookmarkEnd w:id="7"/>
    </w:p>
    <w:p w:rsidR="007830F6" w:rsidRPr="00132F77" w:rsidRDefault="007830F6" w:rsidP="004D5B8A">
      <w:pPr>
        <w:pStyle w:val="30"/>
        <w:keepNext/>
        <w:keepLines/>
        <w:shd w:val="clear" w:color="auto" w:fill="auto"/>
        <w:tabs>
          <w:tab w:val="left" w:pos="426"/>
        </w:tabs>
        <w:spacing w:after="0" w:line="360" w:lineRule="auto"/>
        <w:ind w:firstLine="0"/>
        <w:jc w:val="center"/>
        <w:rPr>
          <w:b/>
          <w:sz w:val="28"/>
          <w:szCs w:val="28"/>
        </w:rPr>
      </w:pPr>
      <w:bookmarkStart w:id="8" w:name="bookmark131"/>
      <w:r w:rsidRPr="00132F77">
        <w:rPr>
          <w:b/>
          <w:sz w:val="28"/>
          <w:szCs w:val="28"/>
        </w:rPr>
        <w:t>руководителя</w:t>
      </w:r>
      <w:bookmarkEnd w:id="8"/>
    </w:p>
    <w:p w:rsidR="003547FE" w:rsidRDefault="003547FE" w:rsidP="004D5B8A">
      <w:pPr>
        <w:pStyle w:val="12"/>
        <w:shd w:val="clear" w:color="auto" w:fill="auto"/>
        <w:tabs>
          <w:tab w:val="left" w:pos="426"/>
        </w:tabs>
        <w:spacing w:line="360" w:lineRule="auto"/>
        <w:ind w:firstLine="0"/>
        <w:jc w:val="both"/>
        <w:rPr>
          <w:b/>
          <w:sz w:val="28"/>
          <w:szCs w:val="28"/>
        </w:rPr>
      </w:pPr>
    </w:p>
    <w:p w:rsidR="007830F6" w:rsidRPr="00FE0CB8" w:rsidRDefault="007830F6" w:rsidP="004D5B8A">
      <w:pPr>
        <w:pStyle w:val="12"/>
        <w:shd w:val="clear" w:color="auto" w:fill="auto"/>
        <w:tabs>
          <w:tab w:val="left" w:pos="42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FE0CB8">
        <w:rPr>
          <w:b/>
          <w:sz w:val="28"/>
          <w:szCs w:val="28"/>
        </w:rPr>
        <w:t>Музыка воздействует:</w:t>
      </w:r>
    </w:p>
    <w:p w:rsidR="007830F6" w:rsidRPr="00132F77" w:rsidRDefault="007830F6" w:rsidP="004D5B8A">
      <w:pPr>
        <w:pStyle w:val="12"/>
        <w:numPr>
          <w:ilvl w:val="2"/>
          <w:numId w:val="16"/>
        </w:numPr>
        <w:shd w:val="clear" w:color="auto" w:fill="auto"/>
        <w:tabs>
          <w:tab w:val="left" w:pos="426"/>
          <w:tab w:val="left" w:pos="1431"/>
        </w:tabs>
        <w:spacing w:line="360" w:lineRule="auto"/>
        <w:ind w:left="216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на эмоции детей;</w:t>
      </w:r>
    </w:p>
    <w:p w:rsidR="007830F6" w:rsidRPr="00132F77" w:rsidRDefault="007830F6" w:rsidP="004D5B8A">
      <w:pPr>
        <w:pStyle w:val="12"/>
        <w:numPr>
          <w:ilvl w:val="2"/>
          <w:numId w:val="16"/>
        </w:numPr>
        <w:shd w:val="clear" w:color="auto" w:fill="auto"/>
        <w:tabs>
          <w:tab w:val="left" w:pos="426"/>
          <w:tab w:val="left" w:pos="1465"/>
        </w:tabs>
        <w:spacing w:line="360" w:lineRule="auto"/>
        <w:ind w:left="216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создает у них хорошее настроение;</w:t>
      </w:r>
    </w:p>
    <w:p w:rsidR="007830F6" w:rsidRPr="00132F77" w:rsidRDefault="007830F6" w:rsidP="004D5B8A">
      <w:pPr>
        <w:pStyle w:val="12"/>
        <w:numPr>
          <w:ilvl w:val="2"/>
          <w:numId w:val="16"/>
        </w:numPr>
        <w:shd w:val="clear" w:color="auto" w:fill="auto"/>
        <w:tabs>
          <w:tab w:val="left" w:pos="426"/>
          <w:tab w:val="left" w:pos="1455"/>
        </w:tabs>
        <w:spacing w:line="360" w:lineRule="auto"/>
        <w:ind w:left="216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помогает активировать умственную деятельность;</w:t>
      </w:r>
    </w:p>
    <w:p w:rsidR="007830F6" w:rsidRPr="00132F77" w:rsidRDefault="007830F6" w:rsidP="004D5B8A">
      <w:pPr>
        <w:pStyle w:val="12"/>
        <w:numPr>
          <w:ilvl w:val="2"/>
          <w:numId w:val="16"/>
        </w:numPr>
        <w:shd w:val="clear" w:color="auto" w:fill="auto"/>
        <w:tabs>
          <w:tab w:val="left" w:pos="426"/>
          <w:tab w:val="left" w:pos="1465"/>
        </w:tabs>
        <w:spacing w:line="360" w:lineRule="auto"/>
        <w:ind w:left="216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способствует увеличению моторной плотности занятия, его организации;</w:t>
      </w:r>
    </w:p>
    <w:p w:rsidR="00FE0CB8" w:rsidRDefault="007830F6" w:rsidP="004D5B8A">
      <w:pPr>
        <w:pStyle w:val="12"/>
        <w:numPr>
          <w:ilvl w:val="2"/>
          <w:numId w:val="16"/>
        </w:numPr>
        <w:shd w:val="clear" w:color="auto" w:fill="auto"/>
        <w:tabs>
          <w:tab w:val="left" w:pos="426"/>
          <w:tab w:val="left" w:pos="1455"/>
        </w:tabs>
        <w:spacing w:line="360" w:lineRule="auto"/>
        <w:ind w:left="216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освобождает инструктора или воспитателя от подсчета;</w:t>
      </w:r>
    </w:p>
    <w:p w:rsidR="00BF7377" w:rsidRPr="00FE0CB8" w:rsidRDefault="007830F6" w:rsidP="004D5B8A">
      <w:pPr>
        <w:pStyle w:val="12"/>
        <w:numPr>
          <w:ilvl w:val="2"/>
          <w:numId w:val="16"/>
        </w:numPr>
        <w:shd w:val="clear" w:color="auto" w:fill="auto"/>
        <w:tabs>
          <w:tab w:val="left" w:pos="426"/>
          <w:tab w:val="left" w:pos="1455"/>
        </w:tabs>
        <w:spacing w:line="360" w:lineRule="auto"/>
        <w:ind w:left="2160"/>
        <w:jc w:val="both"/>
        <w:rPr>
          <w:sz w:val="28"/>
          <w:szCs w:val="28"/>
        </w:rPr>
      </w:pPr>
      <w:r w:rsidRPr="00FE0CB8">
        <w:rPr>
          <w:rStyle w:val="32"/>
          <w:rFonts w:eastAsia="Arial Unicode MS"/>
          <w:b w:val="0"/>
          <w:sz w:val="28"/>
          <w:szCs w:val="28"/>
        </w:rPr>
        <w:t>привлекает внимание к жестам, осанке, позе, мимике</w:t>
      </w:r>
      <w:r w:rsidR="00FE0CB8">
        <w:rPr>
          <w:rStyle w:val="32"/>
          <w:rFonts w:eastAsia="Arial Unicode MS"/>
          <w:b w:val="0"/>
          <w:sz w:val="28"/>
          <w:szCs w:val="28"/>
        </w:rPr>
        <w:t>.</w:t>
      </w:r>
    </w:p>
    <w:p w:rsidR="006007A1" w:rsidRDefault="006007A1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1C81" w:rsidRPr="000D1F34" w:rsidRDefault="00950FFB" w:rsidP="004D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2.7</w:t>
      </w:r>
      <w:r w:rsidR="001F6F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6E0BF6"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Взаимодействие с семьями воспитанников</w:t>
      </w:r>
    </w:p>
    <w:p w:rsidR="003E1C81" w:rsidRPr="000D1F34" w:rsidRDefault="003E1C81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цели и задачи</w:t>
      </w:r>
    </w:p>
    <w:p w:rsidR="00741D61" w:rsidRPr="000D1F34" w:rsidRDefault="003E1C81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  <w:bookmarkStart w:id="9" w:name="144"/>
      <w:bookmarkEnd w:id="9"/>
    </w:p>
    <w:p w:rsidR="003E1C81" w:rsidRPr="000D1F34" w:rsidRDefault="003E1C81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 цель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создание необходимых условий для формирования </w:t>
      </w:r>
    </w:p>
    <w:p w:rsidR="003E1C81" w:rsidRPr="000D1F34" w:rsidRDefault="003E1C81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ответственных взаимоотношений с семьями воспитанников и развития </w:t>
      </w:r>
    </w:p>
    <w:p w:rsidR="003E1C81" w:rsidRPr="000D1F34" w:rsidRDefault="003E1C81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0F7BCB" w:rsidRPr="000D1F34" w:rsidRDefault="000F7BCB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1C81" w:rsidRPr="000D1F34" w:rsidRDefault="003E1C81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Основные задачи взаимодействия детского сада с семьей: </w:t>
      </w:r>
    </w:p>
    <w:p w:rsidR="003E1C81" w:rsidRPr="00A92922" w:rsidRDefault="003E1C81" w:rsidP="004D5B8A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отношения педагогов и родителей к различным вопросам </w:t>
      </w:r>
    </w:p>
    <w:p w:rsidR="00A92922" w:rsidRDefault="003E1C81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воспитания, обучения, развития детей, условий организации разнообразной деятельности в детском саду и семье;</w:t>
      </w:r>
    </w:p>
    <w:p w:rsidR="003E1C81" w:rsidRPr="00A92922" w:rsidRDefault="003E1C81" w:rsidP="004D5B8A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педагогов и родителей с лучшим опытом воспитания </w:t>
      </w:r>
    </w:p>
    <w:p w:rsidR="003E1C81" w:rsidRPr="000D1F34" w:rsidRDefault="003E1C81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детском саду и семье, а также с трудностями, возникающими в семейном </w:t>
      </w:r>
    </w:p>
    <w:p w:rsidR="00A92922" w:rsidRDefault="003E1C81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общественном воспитании дошкольников; </w:t>
      </w:r>
    </w:p>
    <w:p w:rsidR="003E1C81" w:rsidRPr="00A92922" w:rsidRDefault="003E1C81" w:rsidP="004D5B8A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3E1C81" w:rsidRPr="00A92922" w:rsidRDefault="003E1C81" w:rsidP="004D5B8A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в детском саду условий для разнообразного по содержанию </w:t>
      </w:r>
    </w:p>
    <w:p w:rsidR="003E1C81" w:rsidRPr="000D1F34" w:rsidRDefault="003E1C81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формам сотрудничества, способствующего развитию конструктивного взаимодействия педагогов и родителей с детьми; </w:t>
      </w:r>
    </w:p>
    <w:p w:rsidR="003E1C81" w:rsidRPr="00A92922" w:rsidRDefault="003E1C81" w:rsidP="004D5B8A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3E1C81" w:rsidRPr="00A92922" w:rsidRDefault="003E1C81" w:rsidP="004D5B8A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поощрение родителей за внимательное отношение к разнообразным </w:t>
      </w:r>
    </w:p>
    <w:p w:rsidR="003D7FFC" w:rsidRPr="000D1F34" w:rsidRDefault="003E1C81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стремлениям и потребностям ребенка, создание необходимых условий </w:t>
      </w:r>
      <w:r w:rsidR="00A92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их удовлетворения в семье. </w:t>
      </w:r>
    </w:p>
    <w:p w:rsidR="001F24B3" w:rsidRDefault="001F24B3" w:rsidP="004D5B8A">
      <w:pPr>
        <w:pStyle w:val="body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D1F34">
        <w:rPr>
          <w:b/>
          <w:sz w:val="28"/>
          <w:szCs w:val="28"/>
        </w:rPr>
        <w:t>Формы взаимодействия с семьями воспитанников</w:t>
      </w:r>
    </w:p>
    <w:p w:rsidR="001F24B3" w:rsidRPr="000D1F34" w:rsidRDefault="001F24B3" w:rsidP="004D5B8A">
      <w:pPr>
        <w:pStyle w:val="body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1219"/>
      </w:tblGrid>
      <w:tr w:rsidR="001F24B3" w:rsidRPr="000D1F34" w:rsidTr="00162324">
        <w:tc>
          <w:tcPr>
            <w:tcW w:w="3348" w:type="dxa"/>
          </w:tcPr>
          <w:p w:rsidR="001F24B3" w:rsidRPr="000D1F34" w:rsidRDefault="001F24B3" w:rsidP="004D5B8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219" w:type="dxa"/>
          </w:tcPr>
          <w:p w:rsidR="001F24B3" w:rsidRPr="000D1F34" w:rsidRDefault="001F24B3" w:rsidP="004D5B8A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1F34">
              <w:rPr>
                <w:b/>
                <w:sz w:val="28"/>
                <w:szCs w:val="28"/>
              </w:rPr>
              <w:t>Формы взаимодействия с семьями воспитанников</w:t>
            </w:r>
          </w:p>
          <w:p w:rsidR="001F24B3" w:rsidRPr="000D1F34" w:rsidRDefault="001F24B3" w:rsidP="004D5B8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</w:tr>
      <w:tr w:rsidR="001F24B3" w:rsidRPr="000D1F34" w:rsidTr="00162324">
        <w:tc>
          <w:tcPr>
            <w:tcW w:w="3348" w:type="dxa"/>
          </w:tcPr>
          <w:p w:rsidR="001F24B3" w:rsidRPr="000D1F34" w:rsidRDefault="001F24B3" w:rsidP="004D5B8A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Физическое развитие</w:t>
            </w:r>
          </w:p>
        </w:tc>
        <w:tc>
          <w:tcPr>
            <w:tcW w:w="11219" w:type="dxa"/>
          </w:tcPr>
          <w:p w:rsidR="001F24B3" w:rsidRPr="000D1F34" w:rsidRDefault="001F24B3" w:rsidP="004D5B8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</w:t>
            </w:r>
          </w:p>
          <w:p w:rsidR="001F24B3" w:rsidRPr="000D1F34" w:rsidRDefault="001F24B3" w:rsidP="004D5B8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1F24B3" w:rsidRPr="000D1F34" w:rsidRDefault="001F24B3" w:rsidP="004D5B8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      </w:r>
          </w:p>
          <w:p w:rsidR="001F24B3" w:rsidRPr="000D1F34" w:rsidRDefault="001F24B3" w:rsidP="004D5B8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922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укрепления здоровья и снижения заболеваемости детей в ДОУ и семье</w:t>
            </w: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24B3" w:rsidRPr="000D1F34" w:rsidRDefault="001F24B3" w:rsidP="004D5B8A">
            <w:pPr>
              <w:pStyle w:val="a4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Зоны физической активности,</w:t>
            </w:r>
          </w:p>
          <w:p w:rsidR="001F24B3" w:rsidRPr="000D1F34" w:rsidRDefault="001F24B3" w:rsidP="004D5B8A">
            <w:pPr>
              <w:pStyle w:val="a4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процедуры,</w:t>
            </w:r>
          </w:p>
          <w:p w:rsidR="001F24B3" w:rsidRPr="000D1F34" w:rsidRDefault="001F24B3" w:rsidP="004D5B8A">
            <w:pPr>
              <w:pStyle w:val="a4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 и т.п.</w:t>
            </w:r>
          </w:p>
          <w:p w:rsidR="001F24B3" w:rsidRPr="000D1F34" w:rsidRDefault="001F24B3" w:rsidP="004D5B8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1F24B3" w:rsidRPr="000D1F34" w:rsidRDefault="001F24B3" w:rsidP="004D5B8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содержанием и формами физкультурно-оздоровительной работы в ДОУ.</w:t>
            </w:r>
          </w:p>
          <w:p w:rsidR="001F24B3" w:rsidRPr="000D1F34" w:rsidRDefault="001F24B3" w:rsidP="004D5B8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Тренинг для родителей по использованию приёмов и методов оздоровления (дыхательная и артикуляционная  гимнастика, физические упражнения и т.д.) с целью профилактики заболевания детей.</w:t>
            </w:r>
          </w:p>
          <w:p w:rsidR="001F24B3" w:rsidRPr="000D1F34" w:rsidRDefault="001F24B3" w:rsidP="004D5B8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Согласование с родителями индивидуальных программ оздоровления, профилактических мероприятий, организованных в ДОУ.</w:t>
            </w:r>
          </w:p>
          <w:p w:rsidR="001F24B3" w:rsidRPr="000D1F34" w:rsidRDefault="001F24B3" w:rsidP="004D5B8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нетрадиционными методами оздоровления детского организма.</w:t>
            </w:r>
          </w:p>
          <w:p w:rsidR="001F24B3" w:rsidRPr="000D1F34" w:rsidRDefault="001F24B3" w:rsidP="004D5B8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1F24B3" w:rsidRPr="000D1F34" w:rsidRDefault="001F24B3" w:rsidP="004D5B8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1F24B3" w:rsidRPr="000D1F34" w:rsidRDefault="001F24B3" w:rsidP="004D5B8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      </w:r>
          </w:p>
          <w:p w:rsidR="001F24B3" w:rsidRPr="000D1F34" w:rsidRDefault="001F24B3" w:rsidP="004D5B8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консультативного пункта для родителей в ДОУ для профилактики и коррекции ранних осложнений в состоянии здоровья ребёнка.</w:t>
            </w:r>
          </w:p>
          <w:p w:rsidR="001F24B3" w:rsidRPr="000D1F34" w:rsidRDefault="001F24B3" w:rsidP="004D5B8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Подбор и разработка индивидуальных программ (комплексов упражнений) для укрепления свода стопы, профилактики плоскостопия, осанки, зрения и т.д</w:t>
            </w:r>
            <w:r w:rsidR="00620ADA" w:rsidRPr="000D1F34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 xml:space="preserve"> целью регулярного выполнения дома и в ДОУ.</w:t>
            </w:r>
          </w:p>
          <w:p w:rsidR="001F24B3" w:rsidRPr="000D1F34" w:rsidRDefault="001F24B3" w:rsidP="004D5B8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Организации дискуссий с элементами практикума по вопросам физического развития и воспитания детей.</w:t>
            </w:r>
          </w:p>
          <w:p w:rsidR="001F24B3" w:rsidRPr="000D1F34" w:rsidRDefault="001F24B3" w:rsidP="004D5B8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</w:t>
            </w:r>
          </w:p>
          <w:p w:rsidR="001F24B3" w:rsidRPr="000D1F34" w:rsidRDefault="001F24B3" w:rsidP="004D5B8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1F24B3" w:rsidRPr="000D1F34" w:rsidRDefault="001F24B3" w:rsidP="004D5B8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Определение  и использование здоровьесберегающих технологий.</w:t>
            </w:r>
          </w:p>
          <w:p w:rsidR="001F24B3" w:rsidRPr="000D1F34" w:rsidRDefault="001F24B3" w:rsidP="004D5B8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 родителей на основе изучения социокультурного состояния родителей с целью повышения эффективности взаимодействия семьи и ДОУ, способствующего укреплению семьи, становлению гражданственности воспитанников, повышению имиджа ДОУ и уважению педагогов.</w:t>
            </w:r>
          </w:p>
        </w:tc>
      </w:tr>
    </w:tbl>
    <w:p w:rsidR="00325AA2" w:rsidRDefault="00325AA2" w:rsidP="004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BF6" w:rsidRPr="001F6F73" w:rsidRDefault="006E0BF6" w:rsidP="004D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6F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III</w:t>
      </w:r>
      <w:r w:rsidRPr="001F6F7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Организационный раздел</w:t>
      </w:r>
      <w:r w:rsidRPr="001F6F7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41988" w:rsidRPr="000D1F34" w:rsidRDefault="00D3071F" w:rsidP="004D5B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1F6F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2F4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6E0BF6"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41988"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Проектирование воспитательно-образовательного процесса</w:t>
      </w:r>
    </w:p>
    <w:p w:rsidR="00E41988" w:rsidRPr="000D1F34" w:rsidRDefault="00E41988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 w:rsidR="00E41988" w:rsidRPr="000D1F34" w:rsidRDefault="00E41988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воспитательно-образовательного процесса</w:t>
      </w:r>
      <w:r w:rsidR="002D0B02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E41988" w:rsidRPr="000D1F34" w:rsidRDefault="00E41988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основной темы периода не означает, что абсолютно вся</w:t>
      </w:r>
      <w:r w:rsidR="000F7BCB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детей должна быть пос</w:t>
      </w:r>
      <w:r w:rsidR="00AF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вящена этой теме. Цель введения 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темы период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интегрировать образовательную деятельность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1988" w:rsidRPr="000D1F34" w:rsidRDefault="00E41988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E41988" w:rsidRPr="000D1F34" w:rsidRDefault="00E41988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теме следует уделять не </w:t>
      </w:r>
      <w:r w:rsidR="00AF5146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одной недели. Оптимальный период -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2–3 недели. Тема должна быть</w:t>
      </w:r>
      <w:r w:rsidR="00AF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отражена в подборе материалов, 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 в группе и центрах (уголках) развития.</w:t>
      </w:r>
    </w:p>
    <w:p w:rsidR="001F6F73" w:rsidRDefault="00E41988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Дошкольная образовательная организация для введения регионального и культурного компонентов, для учета особенностей своего дошкольного учреждения может по своему усмотрению частично или полностью менять темы или названия тем, содержание работы, временной </w:t>
      </w:r>
      <w:r w:rsidR="000F7BCB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5146" w:rsidRPr="00950FFB" w:rsidRDefault="001F6F73" w:rsidP="00950FFB">
      <w:pPr>
        <w:pStyle w:val="1"/>
        <w:jc w:val="center"/>
        <w:rPr>
          <w:rFonts w:ascii="Times New Roman" w:hAnsi="Times New Roman"/>
          <w:color w:val="auto"/>
          <w:szCs w:val="24"/>
        </w:rPr>
      </w:pPr>
      <w:r w:rsidRPr="00A92922">
        <w:rPr>
          <w:rFonts w:ascii="Times New Roman" w:hAnsi="Times New Roman"/>
          <w:color w:val="auto"/>
          <w:szCs w:val="24"/>
        </w:rPr>
        <w:t>Учебный план реализации основной образовательной программы дошкольного образования дошкольным учреждением</w:t>
      </w:r>
    </w:p>
    <w:tbl>
      <w:tblPr>
        <w:tblW w:w="1536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40"/>
        <w:gridCol w:w="2796"/>
        <w:gridCol w:w="2835"/>
        <w:gridCol w:w="2976"/>
        <w:gridCol w:w="2977"/>
        <w:gridCol w:w="36"/>
      </w:tblGrid>
      <w:tr w:rsidR="001F6F73" w:rsidRPr="004477C0" w:rsidTr="00162324">
        <w:trPr>
          <w:trHeight w:val="404"/>
        </w:trPr>
        <w:tc>
          <w:tcPr>
            <w:tcW w:w="15360" w:type="dxa"/>
            <w:gridSpan w:val="6"/>
            <w:tcBorders>
              <w:right w:val="single" w:sz="4" w:space="0" w:color="auto"/>
            </w:tcBorders>
          </w:tcPr>
          <w:p w:rsidR="001F6F73" w:rsidRPr="004477C0" w:rsidRDefault="001F6F73" w:rsidP="00950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92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Организованная образовательная деятельность</w:t>
            </w:r>
          </w:p>
        </w:tc>
      </w:tr>
      <w:tr w:rsidR="001F6F73" w:rsidRPr="004477C0" w:rsidTr="00162324">
        <w:tc>
          <w:tcPr>
            <w:tcW w:w="3740" w:type="dxa"/>
            <w:vMerge w:val="restart"/>
          </w:tcPr>
          <w:p w:rsidR="001F6F73" w:rsidRPr="00A92922" w:rsidRDefault="001F6F73" w:rsidP="00950F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A9292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Базовый вид деятельности</w:t>
            </w:r>
          </w:p>
        </w:tc>
        <w:tc>
          <w:tcPr>
            <w:tcW w:w="11620" w:type="dxa"/>
            <w:gridSpan w:val="5"/>
            <w:tcBorders>
              <w:right w:val="single" w:sz="4" w:space="0" w:color="auto"/>
            </w:tcBorders>
          </w:tcPr>
          <w:p w:rsidR="001F6F73" w:rsidRPr="00A92922" w:rsidRDefault="001F6F73" w:rsidP="00950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A9292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Периодичность</w:t>
            </w:r>
          </w:p>
        </w:tc>
      </w:tr>
      <w:tr w:rsidR="00A92922" w:rsidRPr="004477C0" w:rsidTr="00A92922">
        <w:trPr>
          <w:gridAfter w:val="1"/>
          <w:wAfter w:w="36" w:type="dxa"/>
        </w:trPr>
        <w:tc>
          <w:tcPr>
            <w:tcW w:w="3740" w:type="dxa"/>
            <w:vMerge/>
            <w:tcBorders>
              <w:bottom w:val="single" w:sz="4" w:space="0" w:color="auto"/>
            </w:tcBorders>
          </w:tcPr>
          <w:p w:rsidR="00A92922" w:rsidRPr="00A92922" w:rsidRDefault="00A92922" w:rsidP="00950FF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A92922" w:rsidRPr="00A92922" w:rsidRDefault="00A92922" w:rsidP="00950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Первая младшая группа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92922" w:rsidRPr="00A92922" w:rsidRDefault="00A92922" w:rsidP="00950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A9292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Вторая</w:t>
            </w:r>
          </w:p>
          <w:p w:rsidR="00A92922" w:rsidRPr="00A92922" w:rsidRDefault="00A92922" w:rsidP="00950F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A9292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младшая группа</w:t>
            </w:r>
          </w:p>
        </w:tc>
        <w:tc>
          <w:tcPr>
            <w:tcW w:w="2976" w:type="dxa"/>
            <w:vAlign w:val="center"/>
          </w:tcPr>
          <w:p w:rsidR="00A92922" w:rsidRPr="00A92922" w:rsidRDefault="0079303A" w:rsidP="00950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Средняя </w:t>
            </w:r>
            <w:r w:rsidR="00A92922" w:rsidRPr="00A9292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группа</w:t>
            </w:r>
          </w:p>
        </w:tc>
        <w:tc>
          <w:tcPr>
            <w:tcW w:w="2977" w:type="dxa"/>
            <w:vAlign w:val="center"/>
          </w:tcPr>
          <w:p w:rsidR="00A92922" w:rsidRPr="00A92922" w:rsidRDefault="0079303A" w:rsidP="004D5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Разновозрастная </w:t>
            </w:r>
            <w:r w:rsidR="00A92922" w:rsidRPr="00A9292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группа</w:t>
            </w:r>
          </w:p>
        </w:tc>
      </w:tr>
      <w:tr w:rsidR="00A92922" w:rsidRPr="004477C0" w:rsidTr="00A92922">
        <w:trPr>
          <w:gridAfter w:val="1"/>
          <w:wAfter w:w="36" w:type="dxa"/>
        </w:trPr>
        <w:tc>
          <w:tcPr>
            <w:tcW w:w="3740" w:type="dxa"/>
          </w:tcPr>
          <w:p w:rsidR="00A92922" w:rsidRPr="00A92922" w:rsidRDefault="00A92922" w:rsidP="004D5B8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922">
              <w:rPr>
                <w:rFonts w:ascii="Times New Roman" w:eastAsia="Calibri" w:hAnsi="Times New Roman" w:cs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A92922" w:rsidRPr="00A92922" w:rsidRDefault="00A92922" w:rsidP="004D5B8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922">
              <w:rPr>
                <w:rFonts w:ascii="Times New Roman" w:eastAsia="Calibri" w:hAnsi="Times New Roman" w:cs="Times New Roman"/>
                <w:sz w:val="28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92922" w:rsidRPr="00A92922" w:rsidRDefault="00DB10DE" w:rsidP="004D5B8A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  <w:r w:rsidR="00A92922" w:rsidRPr="00A9292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раза в неделю</w:t>
            </w:r>
          </w:p>
        </w:tc>
        <w:tc>
          <w:tcPr>
            <w:tcW w:w="2976" w:type="dxa"/>
            <w:vAlign w:val="center"/>
          </w:tcPr>
          <w:p w:rsidR="00A92922" w:rsidRPr="00A92922" w:rsidRDefault="00DB10DE" w:rsidP="004D5B8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  <w:r w:rsidR="00A92922" w:rsidRPr="00A9292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раза в неделю</w:t>
            </w:r>
          </w:p>
        </w:tc>
        <w:tc>
          <w:tcPr>
            <w:tcW w:w="2977" w:type="dxa"/>
            <w:vAlign w:val="center"/>
          </w:tcPr>
          <w:p w:rsidR="00A92922" w:rsidRPr="00A92922" w:rsidRDefault="00DB10DE" w:rsidP="004D5B8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  <w:r w:rsidR="00A92922" w:rsidRPr="00A9292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раза в неделю</w:t>
            </w:r>
          </w:p>
        </w:tc>
      </w:tr>
    </w:tbl>
    <w:p w:rsidR="00AF5146" w:rsidRDefault="00AF5146" w:rsidP="004D5B8A">
      <w:pPr>
        <w:jc w:val="both"/>
        <w:rPr>
          <w:rFonts w:ascii="Times New Roman" w:hAnsi="Times New Roman" w:cs="Times New Roman"/>
          <w:b/>
          <w:sz w:val="28"/>
        </w:rPr>
      </w:pPr>
      <w:bookmarkStart w:id="10" w:name="_Реализация_образовательных_областей"/>
      <w:bookmarkEnd w:id="10"/>
    </w:p>
    <w:p w:rsidR="00CB77D0" w:rsidRDefault="00D3071F" w:rsidP="00950F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2F4AE5">
        <w:rPr>
          <w:rFonts w:ascii="Times New Roman" w:hAnsi="Times New Roman" w:cs="Times New Roman"/>
          <w:b/>
          <w:sz w:val="28"/>
        </w:rPr>
        <w:t>.2</w:t>
      </w:r>
      <w:r w:rsidR="00CB77D0">
        <w:rPr>
          <w:rFonts w:ascii="Times New Roman" w:hAnsi="Times New Roman" w:cs="Times New Roman"/>
          <w:b/>
          <w:sz w:val="28"/>
        </w:rPr>
        <w:t>. Организация режима пребывания детей в ДОУ</w:t>
      </w:r>
    </w:p>
    <w:p w:rsidR="00740C4B" w:rsidRPr="00CB77D0" w:rsidRDefault="00740C4B" w:rsidP="00950F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Режим дня в ДОУ</w:t>
      </w:r>
      <w:r w:rsidR="00950FFB">
        <w:rPr>
          <w:rFonts w:ascii="Times New Roman" w:hAnsi="Times New Roman" w:cs="Times New Roman"/>
          <w:b/>
          <w:sz w:val="28"/>
        </w:rPr>
        <w:t xml:space="preserve"> в теплый </w:t>
      </w:r>
      <w:r>
        <w:rPr>
          <w:rFonts w:ascii="Times New Roman" w:hAnsi="Times New Roman" w:cs="Times New Roman"/>
          <w:b/>
          <w:sz w:val="28"/>
        </w:rPr>
        <w:t xml:space="preserve"> период</w:t>
      </w: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5778"/>
        <w:gridCol w:w="2127"/>
        <w:gridCol w:w="1984"/>
        <w:gridCol w:w="2368"/>
        <w:gridCol w:w="2593"/>
      </w:tblGrid>
      <w:tr w:rsidR="00740C4B" w:rsidRPr="00740C4B" w:rsidTr="00740C4B">
        <w:tc>
          <w:tcPr>
            <w:tcW w:w="5778" w:type="dxa"/>
          </w:tcPr>
          <w:p w:rsidR="00740C4B" w:rsidRPr="00740C4B" w:rsidRDefault="00740C4B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C4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127" w:type="dxa"/>
          </w:tcPr>
          <w:p w:rsidR="00740C4B" w:rsidRPr="00740C4B" w:rsidRDefault="00740C4B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C4B">
              <w:rPr>
                <w:rFonts w:ascii="Times New Roman" w:hAnsi="Times New Roman" w:cs="Times New Roman"/>
                <w:b/>
                <w:sz w:val="28"/>
                <w:szCs w:val="28"/>
              </w:rPr>
              <w:t>1-я младшая группа</w:t>
            </w:r>
          </w:p>
        </w:tc>
        <w:tc>
          <w:tcPr>
            <w:tcW w:w="1984" w:type="dxa"/>
          </w:tcPr>
          <w:p w:rsidR="00740C4B" w:rsidRPr="00740C4B" w:rsidRDefault="00740C4B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C4B">
              <w:rPr>
                <w:rFonts w:ascii="Times New Roman" w:hAnsi="Times New Roman" w:cs="Times New Roman"/>
                <w:b/>
                <w:sz w:val="28"/>
                <w:szCs w:val="28"/>
              </w:rPr>
              <w:t>2-я младшая группа</w:t>
            </w:r>
          </w:p>
        </w:tc>
        <w:tc>
          <w:tcPr>
            <w:tcW w:w="2368" w:type="dxa"/>
          </w:tcPr>
          <w:p w:rsidR="00740C4B" w:rsidRPr="00740C4B" w:rsidRDefault="0079303A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</w:t>
            </w:r>
            <w:r w:rsidR="00740C4B" w:rsidRPr="00740C4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593" w:type="dxa"/>
          </w:tcPr>
          <w:p w:rsidR="00740C4B" w:rsidRPr="00740C4B" w:rsidRDefault="0079303A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Разновозрастная </w:t>
            </w:r>
            <w:r w:rsidR="00740C4B" w:rsidRPr="00740C4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740C4B" w:rsidRPr="00740C4B" w:rsidTr="00740C4B">
        <w:tc>
          <w:tcPr>
            <w:tcW w:w="5778" w:type="dxa"/>
          </w:tcPr>
          <w:p w:rsidR="00740C4B" w:rsidRPr="00740C4B" w:rsidRDefault="00740C4B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детей, игры, самостоятельная деятельность, утренняя гимнастика</w:t>
            </w:r>
          </w:p>
        </w:tc>
        <w:tc>
          <w:tcPr>
            <w:tcW w:w="2127" w:type="dxa"/>
          </w:tcPr>
          <w:p w:rsidR="00740C4B" w:rsidRPr="00740C4B" w:rsidRDefault="00740C4B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7:30-8:25</w:t>
            </w:r>
          </w:p>
        </w:tc>
        <w:tc>
          <w:tcPr>
            <w:tcW w:w="1984" w:type="dxa"/>
          </w:tcPr>
          <w:p w:rsidR="00740C4B" w:rsidRPr="00740C4B" w:rsidRDefault="00740C4B" w:rsidP="00950FFB">
            <w:pPr>
              <w:tabs>
                <w:tab w:val="left" w:pos="1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7:30-8:25</w:t>
            </w:r>
          </w:p>
        </w:tc>
        <w:tc>
          <w:tcPr>
            <w:tcW w:w="2368" w:type="dxa"/>
          </w:tcPr>
          <w:p w:rsidR="00740C4B" w:rsidRPr="00740C4B" w:rsidRDefault="00740C4B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7:30-8:25</w:t>
            </w:r>
          </w:p>
        </w:tc>
        <w:tc>
          <w:tcPr>
            <w:tcW w:w="2593" w:type="dxa"/>
          </w:tcPr>
          <w:p w:rsidR="00740C4B" w:rsidRPr="00740C4B" w:rsidRDefault="00740C4B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7:30-8:25</w:t>
            </w:r>
          </w:p>
        </w:tc>
      </w:tr>
      <w:tr w:rsidR="00740C4B" w:rsidRPr="00740C4B" w:rsidTr="00740C4B">
        <w:tc>
          <w:tcPr>
            <w:tcW w:w="5778" w:type="dxa"/>
          </w:tcPr>
          <w:p w:rsidR="00740C4B" w:rsidRPr="00740C4B" w:rsidRDefault="00740C4B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7" w:type="dxa"/>
          </w:tcPr>
          <w:p w:rsidR="00740C4B" w:rsidRPr="00740C4B" w:rsidRDefault="00740C4B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8:30-8:45</w:t>
            </w:r>
          </w:p>
        </w:tc>
        <w:tc>
          <w:tcPr>
            <w:tcW w:w="1984" w:type="dxa"/>
          </w:tcPr>
          <w:p w:rsidR="00740C4B" w:rsidRPr="00740C4B" w:rsidRDefault="00740C4B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8:30-8:45</w:t>
            </w:r>
          </w:p>
        </w:tc>
        <w:tc>
          <w:tcPr>
            <w:tcW w:w="2368" w:type="dxa"/>
          </w:tcPr>
          <w:p w:rsidR="00740C4B" w:rsidRPr="00740C4B" w:rsidRDefault="00740C4B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8:30-8:45</w:t>
            </w:r>
          </w:p>
        </w:tc>
        <w:tc>
          <w:tcPr>
            <w:tcW w:w="2593" w:type="dxa"/>
          </w:tcPr>
          <w:p w:rsidR="00740C4B" w:rsidRPr="00740C4B" w:rsidRDefault="00740C4B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8:30-8:45</w:t>
            </w:r>
          </w:p>
        </w:tc>
      </w:tr>
      <w:tr w:rsidR="00740C4B" w:rsidRPr="00740C4B" w:rsidTr="00740C4B">
        <w:tc>
          <w:tcPr>
            <w:tcW w:w="5778" w:type="dxa"/>
          </w:tcPr>
          <w:p w:rsidR="00740C4B" w:rsidRPr="00740C4B" w:rsidRDefault="00740C4B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127" w:type="dxa"/>
          </w:tcPr>
          <w:p w:rsidR="00740C4B" w:rsidRPr="00740C4B" w:rsidRDefault="00740C4B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8:45-9:00</w:t>
            </w:r>
          </w:p>
        </w:tc>
        <w:tc>
          <w:tcPr>
            <w:tcW w:w="1984" w:type="dxa"/>
          </w:tcPr>
          <w:p w:rsidR="00740C4B" w:rsidRPr="00740C4B" w:rsidRDefault="00740C4B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8:45-9:00</w:t>
            </w:r>
          </w:p>
        </w:tc>
        <w:tc>
          <w:tcPr>
            <w:tcW w:w="2368" w:type="dxa"/>
          </w:tcPr>
          <w:p w:rsidR="00740C4B" w:rsidRPr="00740C4B" w:rsidRDefault="00740C4B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8:45-9:00</w:t>
            </w:r>
          </w:p>
        </w:tc>
        <w:tc>
          <w:tcPr>
            <w:tcW w:w="2593" w:type="dxa"/>
          </w:tcPr>
          <w:p w:rsidR="00740C4B" w:rsidRPr="00740C4B" w:rsidRDefault="00740C4B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8:50-9:00</w:t>
            </w:r>
          </w:p>
        </w:tc>
      </w:tr>
      <w:tr w:rsidR="00740C4B" w:rsidRPr="00740C4B" w:rsidTr="00740C4B">
        <w:tc>
          <w:tcPr>
            <w:tcW w:w="5778" w:type="dxa"/>
          </w:tcPr>
          <w:p w:rsidR="00740C4B" w:rsidRPr="00740C4B" w:rsidRDefault="00740C4B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127" w:type="dxa"/>
          </w:tcPr>
          <w:p w:rsidR="00740C4B" w:rsidRPr="00740C4B" w:rsidRDefault="00A972EE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1984" w:type="dxa"/>
          </w:tcPr>
          <w:p w:rsidR="00740C4B" w:rsidRPr="00740C4B" w:rsidRDefault="00A972EE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9:00-9:40</w:t>
            </w:r>
          </w:p>
        </w:tc>
        <w:tc>
          <w:tcPr>
            <w:tcW w:w="2368" w:type="dxa"/>
          </w:tcPr>
          <w:p w:rsidR="00740C4B" w:rsidRPr="00740C4B" w:rsidRDefault="00A972EE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593" w:type="dxa"/>
          </w:tcPr>
          <w:p w:rsidR="00740C4B" w:rsidRPr="00740C4B" w:rsidRDefault="00A972EE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</w:tr>
      <w:tr w:rsidR="00740C4B" w:rsidRPr="00740C4B" w:rsidTr="00740C4B">
        <w:tc>
          <w:tcPr>
            <w:tcW w:w="5778" w:type="dxa"/>
          </w:tcPr>
          <w:p w:rsidR="00740C4B" w:rsidRPr="00740C4B" w:rsidRDefault="00A972EE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7" w:type="dxa"/>
          </w:tcPr>
          <w:p w:rsidR="00740C4B" w:rsidRPr="00740C4B" w:rsidRDefault="00A972EE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84" w:type="dxa"/>
          </w:tcPr>
          <w:p w:rsidR="00740C4B" w:rsidRPr="00740C4B" w:rsidRDefault="00A972EE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68" w:type="dxa"/>
          </w:tcPr>
          <w:p w:rsidR="00740C4B" w:rsidRPr="00740C4B" w:rsidRDefault="00A972EE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93" w:type="dxa"/>
          </w:tcPr>
          <w:p w:rsidR="00740C4B" w:rsidRPr="00740C4B" w:rsidRDefault="00A972EE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740C4B" w:rsidRPr="00740C4B" w:rsidTr="00740C4B">
        <w:tc>
          <w:tcPr>
            <w:tcW w:w="5778" w:type="dxa"/>
          </w:tcPr>
          <w:p w:rsidR="00740C4B" w:rsidRPr="00740C4B" w:rsidRDefault="00A972EE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27" w:type="dxa"/>
          </w:tcPr>
          <w:p w:rsidR="00740C4B" w:rsidRPr="00740C4B" w:rsidRDefault="00A972EE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1984" w:type="dxa"/>
          </w:tcPr>
          <w:p w:rsidR="00740C4B" w:rsidRPr="00740C4B" w:rsidRDefault="00A972EE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10:00-11:45</w:t>
            </w:r>
          </w:p>
        </w:tc>
        <w:tc>
          <w:tcPr>
            <w:tcW w:w="2368" w:type="dxa"/>
          </w:tcPr>
          <w:p w:rsidR="00740C4B" w:rsidRPr="00740C4B" w:rsidRDefault="00A972EE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10:00-12:10</w:t>
            </w:r>
          </w:p>
        </w:tc>
        <w:tc>
          <w:tcPr>
            <w:tcW w:w="2593" w:type="dxa"/>
          </w:tcPr>
          <w:p w:rsidR="00740C4B" w:rsidRPr="00740C4B" w:rsidRDefault="00A972EE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10:00-12:10</w:t>
            </w:r>
          </w:p>
        </w:tc>
      </w:tr>
      <w:tr w:rsidR="00740C4B" w:rsidRPr="00740C4B" w:rsidTr="00740C4B">
        <w:tc>
          <w:tcPr>
            <w:tcW w:w="5778" w:type="dxa"/>
          </w:tcPr>
          <w:p w:rsidR="00740C4B" w:rsidRPr="00740C4B" w:rsidRDefault="00A972EE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обеду, обед</w:t>
            </w:r>
          </w:p>
        </w:tc>
        <w:tc>
          <w:tcPr>
            <w:tcW w:w="2127" w:type="dxa"/>
          </w:tcPr>
          <w:p w:rsidR="00740C4B" w:rsidRPr="00740C4B" w:rsidRDefault="00A972EE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1984" w:type="dxa"/>
          </w:tcPr>
          <w:p w:rsidR="00740C4B" w:rsidRPr="00740C4B" w:rsidRDefault="00A972EE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2368" w:type="dxa"/>
          </w:tcPr>
          <w:p w:rsidR="00740C4B" w:rsidRPr="00740C4B" w:rsidRDefault="00A972EE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12:00-12:50</w:t>
            </w:r>
          </w:p>
        </w:tc>
        <w:tc>
          <w:tcPr>
            <w:tcW w:w="2593" w:type="dxa"/>
          </w:tcPr>
          <w:p w:rsidR="00740C4B" w:rsidRPr="00740C4B" w:rsidRDefault="00A972EE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40C4B" w:rsidRPr="00740C4B" w:rsidTr="00740C4B">
        <w:tc>
          <w:tcPr>
            <w:tcW w:w="5778" w:type="dxa"/>
          </w:tcPr>
          <w:p w:rsidR="00740C4B" w:rsidRPr="00740C4B" w:rsidRDefault="00A972EE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7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12:30-15:00</w:t>
            </w:r>
          </w:p>
        </w:tc>
        <w:tc>
          <w:tcPr>
            <w:tcW w:w="1984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12:50-15:00</w:t>
            </w:r>
          </w:p>
        </w:tc>
        <w:tc>
          <w:tcPr>
            <w:tcW w:w="2368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2593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</w:tr>
      <w:tr w:rsidR="00740C4B" w:rsidRPr="00740C4B" w:rsidTr="00740C4B">
        <w:tc>
          <w:tcPr>
            <w:tcW w:w="5778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бодрящая гимнастика, закаливающие процедуры</w:t>
            </w:r>
          </w:p>
        </w:tc>
        <w:tc>
          <w:tcPr>
            <w:tcW w:w="2127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15:00-15:10</w:t>
            </w:r>
          </w:p>
        </w:tc>
        <w:tc>
          <w:tcPr>
            <w:tcW w:w="1984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15:00-15:20</w:t>
            </w:r>
          </w:p>
        </w:tc>
        <w:tc>
          <w:tcPr>
            <w:tcW w:w="2368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15:00-15:25</w:t>
            </w:r>
          </w:p>
        </w:tc>
        <w:tc>
          <w:tcPr>
            <w:tcW w:w="2593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15:00-15:20</w:t>
            </w:r>
          </w:p>
        </w:tc>
      </w:tr>
      <w:tr w:rsidR="00740C4B" w:rsidRPr="00740C4B" w:rsidTr="00740C4B">
        <w:tc>
          <w:tcPr>
            <w:tcW w:w="5778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 полднику, полдник</w:t>
            </w:r>
          </w:p>
        </w:tc>
        <w:tc>
          <w:tcPr>
            <w:tcW w:w="2127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15:10-15:20</w:t>
            </w:r>
          </w:p>
        </w:tc>
        <w:tc>
          <w:tcPr>
            <w:tcW w:w="1984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15:20-15:30</w:t>
            </w:r>
          </w:p>
        </w:tc>
        <w:tc>
          <w:tcPr>
            <w:tcW w:w="2368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15:25-15:35</w:t>
            </w:r>
          </w:p>
        </w:tc>
        <w:tc>
          <w:tcPr>
            <w:tcW w:w="2593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15:20-15:30</w:t>
            </w:r>
          </w:p>
        </w:tc>
      </w:tr>
      <w:tr w:rsidR="00740C4B" w:rsidRPr="00740C4B" w:rsidTr="00740C4B">
        <w:tc>
          <w:tcPr>
            <w:tcW w:w="5778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НОД, дополнительные образовательные услуги</w:t>
            </w:r>
          </w:p>
        </w:tc>
        <w:tc>
          <w:tcPr>
            <w:tcW w:w="2127" w:type="dxa"/>
          </w:tcPr>
          <w:p w:rsidR="00163BE4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984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2368" w:type="dxa"/>
          </w:tcPr>
          <w:p w:rsid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15:35-16:00</w:t>
            </w:r>
          </w:p>
          <w:p w:rsidR="00163BE4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</w:tc>
      </w:tr>
      <w:tr w:rsidR="00740C4B" w:rsidRPr="00740C4B" w:rsidTr="00740C4B">
        <w:tc>
          <w:tcPr>
            <w:tcW w:w="5778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127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15:20-16:00</w:t>
            </w:r>
          </w:p>
        </w:tc>
        <w:tc>
          <w:tcPr>
            <w:tcW w:w="1984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</w:tc>
        <w:tc>
          <w:tcPr>
            <w:tcW w:w="2368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16:00-16:20</w:t>
            </w:r>
          </w:p>
        </w:tc>
        <w:tc>
          <w:tcPr>
            <w:tcW w:w="2593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16:00-16:25</w:t>
            </w:r>
          </w:p>
        </w:tc>
      </w:tr>
      <w:tr w:rsidR="00740C4B" w:rsidRPr="00740C4B" w:rsidTr="00740C4B">
        <w:tc>
          <w:tcPr>
            <w:tcW w:w="5778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127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16:00-16:10</w:t>
            </w:r>
          </w:p>
        </w:tc>
        <w:tc>
          <w:tcPr>
            <w:tcW w:w="1984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16:00-16:15</w:t>
            </w:r>
          </w:p>
        </w:tc>
        <w:tc>
          <w:tcPr>
            <w:tcW w:w="2368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16:20-16:40</w:t>
            </w:r>
          </w:p>
        </w:tc>
        <w:tc>
          <w:tcPr>
            <w:tcW w:w="2593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16:25-16:45</w:t>
            </w:r>
          </w:p>
        </w:tc>
      </w:tr>
      <w:tr w:rsidR="00740C4B" w:rsidRPr="00740C4B" w:rsidTr="00740C4B">
        <w:tc>
          <w:tcPr>
            <w:tcW w:w="5778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2127" w:type="dxa"/>
          </w:tcPr>
          <w:p w:rsidR="00740C4B" w:rsidRPr="00740C4B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  <w:r w:rsidR="00163BE4">
              <w:rPr>
                <w:rFonts w:ascii="Times New Roman" w:hAnsi="Times New Roman" w:cs="Times New Roman"/>
                <w:sz w:val="28"/>
                <w:szCs w:val="28"/>
              </w:rPr>
              <w:t>-17:00</w:t>
            </w:r>
          </w:p>
        </w:tc>
        <w:tc>
          <w:tcPr>
            <w:tcW w:w="1984" w:type="dxa"/>
          </w:tcPr>
          <w:p w:rsidR="00740C4B" w:rsidRPr="00740C4B" w:rsidRDefault="00163BE4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4813B9">
              <w:rPr>
                <w:rFonts w:ascii="Times New Roman" w:hAnsi="Times New Roman" w:cs="Times New Roman"/>
                <w:sz w:val="28"/>
                <w:szCs w:val="28"/>
              </w:rPr>
              <w:t>35-17:00</w:t>
            </w:r>
          </w:p>
        </w:tc>
        <w:tc>
          <w:tcPr>
            <w:tcW w:w="2368" w:type="dxa"/>
          </w:tcPr>
          <w:p w:rsidR="00740C4B" w:rsidRPr="00740C4B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16:40-17:00</w:t>
            </w:r>
          </w:p>
        </w:tc>
        <w:tc>
          <w:tcPr>
            <w:tcW w:w="2593" w:type="dxa"/>
          </w:tcPr>
          <w:p w:rsidR="00740C4B" w:rsidRPr="00740C4B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16:45-17:00</w:t>
            </w:r>
          </w:p>
        </w:tc>
      </w:tr>
    </w:tbl>
    <w:p w:rsidR="00CB77D0" w:rsidRPr="00740C4B" w:rsidRDefault="00CB77D0" w:rsidP="00950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D0" w:rsidRDefault="00CB77D0" w:rsidP="00950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CCC" w:rsidRDefault="00520CCC" w:rsidP="00950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CCC" w:rsidRDefault="00520CCC" w:rsidP="00950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CCC" w:rsidRDefault="00520CCC" w:rsidP="00950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CCC" w:rsidRDefault="00520CCC" w:rsidP="00950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CCC" w:rsidRDefault="00520CCC" w:rsidP="00950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D0" w:rsidRDefault="00CB77D0" w:rsidP="00950FFB">
      <w:pPr>
        <w:jc w:val="center"/>
        <w:rPr>
          <w:rFonts w:ascii="Monotype Corsiva" w:hAnsi="Monotype Corsiva"/>
          <w:b/>
          <w:sz w:val="56"/>
        </w:rPr>
      </w:pPr>
    </w:p>
    <w:p w:rsidR="00AF5146" w:rsidRDefault="00AF5146" w:rsidP="00950FFB">
      <w:pPr>
        <w:jc w:val="center"/>
        <w:rPr>
          <w:rFonts w:ascii="Monotype Corsiva" w:hAnsi="Monotype Corsiva"/>
          <w:b/>
          <w:sz w:val="56"/>
        </w:rPr>
      </w:pPr>
    </w:p>
    <w:p w:rsidR="00AF5146" w:rsidRDefault="00AF5146" w:rsidP="00950FFB">
      <w:pPr>
        <w:jc w:val="center"/>
        <w:rPr>
          <w:rFonts w:ascii="Monotype Corsiva" w:hAnsi="Monotype Corsiva"/>
          <w:b/>
          <w:sz w:val="56"/>
        </w:rPr>
      </w:pPr>
    </w:p>
    <w:p w:rsidR="004813B9" w:rsidRPr="00CB77D0" w:rsidRDefault="004813B9" w:rsidP="00950F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Режим дня в ДОУ в холодный период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89"/>
        <w:gridCol w:w="2650"/>
        <w:gridCol w:w="2507"/>
        <w:gridCol w:w="2232"/>
        <w:gridCol w:w="2482"/>
      </w:tblGrid>
      <w:tr w:rsidR="004813B9" w:rsidRPr="004813B9" w:rsidTr="004813B9">
        <w:tc>
          <w:tcPr>
            <w:tcW w:w="4786" w:type="dxa"/>
          </w:tcPr>
          <w:p w:rsidR="004813B9" w:rsidRPr="00520CCC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C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693" w:type="dxa"/>
          </w:tcPr>
          <w:p w:rsidR="004813B9" w:rsidRPr="00520CCC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CC">
              <w:rPr>
                <w:rFonts w:ascii="Times New Roman" w:hAnsi="Times New Roman" w:cs="Times New Roman"/>
                <w:b/>
                <w:sz w:val="28"/>
                <w:szCs w:val="28"/>
              </w:rPr>
              <w:t>1-я младшая группа</w:t>
            </w:r>
          </w:p>
        </w:tc>
        <w:tc>
          <w:tcPr>
            <w:tcW w:w="2552" w:type="dxa"/>
          </w:tcPr>
          <w:p w:rsidR="004813B9" w:rsidRPr="00520CCC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CC">
              <w:rPr>
                <w:rFonts w:ascii="Times New Roman" w:hAnsi="Times New Roman" w:cs="Times New Roman"/>
                <w:b/>
                <w:sz w:val="28"/>
                <w:szCs w:val="28"/>
              </w:rPr>
              <w:t>2-я младшая группа</w:t>
            </w:r>
          </w:p>
        </w:tc>
        <w:tc>
          <w:tcPr>
            <w:tcW w:w="2268" w:type="dxa"/>
          </w:tcPr>
          <w:p w:rsidR="004813B9" w:rsidRPr="00520CCC" w:rsidRDefault="0079303A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</w:t>
            </w:r>
            <w:r w:rsidR="004813B9" w:rsidRPr="00520CC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87" w:type="dxa"/>
          </w:tcPr>
          <w:p w:rsidR="004813B9" w:rsidRPr="00520CCC" w:rsidRDefault="0079303A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Разновозрастная </w:t>
            </w:r>
            <w:r w:rsidR="004813B9" w:rsidRPr="00520CC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813B9" w:rsidRPr="004813B9" w:rsidTr="004813B9">
        <w:tc>
          <w:tcPr>
            <w:tcW w:w="4786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детей, игры, самостоятельная деятельность, утренняя гимнастика</w:t>
            </w:r>
          </w:p>
        </w:tc>
        <w:tc>
          <w:tcPr>
            <w:tcW w:w="2693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7:30-8:20</w:t>
            </w:r>
          </w:p>
        </w:tc>
        <w:tc>
          <w:tcPr>
            <w:tcW w:w="2552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7:30-8:20</w:t>
            </w:r>
          </w:p>
        </w:tc>
        <w:tc>
          <w:tcPr>
            <w:tcW w:w="2268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7:30-8:30</w:t>
            </w:r>
          </w:p>
        </w:tc>
        <w:tc>
          <w:tcPr>
            <w:tcW w:w="2487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7:30-8:30</w:t>
            </w:r>
          </w:p>
        </w:tc>
      </w:tr>
      <w:tr w:rsidR="004813B9" w:rsidRPr="004813B9" w:rsidTr="004813B9">
        <w:tc>
          <w:tcPr>
            <w:tcW w:w="4786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93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8:20-8:40</w:t>
            </w:r>
          </w:p>
        </w:tc>
        <w:tc>
          <w:tcPr>
            <w:tcW w:w="2552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8:20-8:40</w:t>
            </w:r>
          </w:p>
        </w:tc>
        <w:tc>
          <w:tcPr>
            <w:tcW w:w="2268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8:20-8:45</w:t>
            </w:r>
          </w:p>
        </w:tc>
        <w:tc>
          <w:tcPr>
            <w:tcW w:w="2487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8:20-8:50</w:t>
            </w:r>
          </w:p>
        </w:tc>
      </w:tr>
      <w:tr w:rsidR="004813B9" w:rsidRPr="004813B9" w:rsidTr="004813B9">
        <w:tc>
          <w:tcPr>
            <w:tcW w:w="4786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693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8:40-9:00</w:t>
            </w:r>
          </w:p>
        </w:tc>
        <w:tc>
          <w:tcPr>
            <w:tcW w:w="2552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8:40-9:00</w:t>
            </w:r>
          </w:p>
        </w:tc>
        <w:tc>
          <w:tcPr>
            <w:tcW w:w="2268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8:45-9:00</w:t>
            </w:r>
          </w:p>
        </w:tc>
        <w:tc>
          <w:tcPr>
            <w:tcW w:w="2487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8:50-9:00</w:t>
            </w:r>
          </w:p>
        </w:tc>
      </w:tr>
      <w:tr w:rsidR="004813B9" w:rsidRPr="004813B9" w:rsidTr="004813B9">
        <w:tc>
          <w:tcPr>
            <w:tcW w:w="4786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НОД</w:t>
            </w:r>
          </w:p>
        </w:tc>
        <w:tc>
          <w:tcPr>
            <w:tcW w:w="2693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9:00-11:</w:t>
            </w:r>
            <w:r w:rsidR="00520C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9:00-11:50</w:t>
            </w:r>
          </w:p>
        </w:tc>
        <w:tc>
          <w:tcPr>
            <w:tcW w:w="2268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2487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9:00-12:15</w:t>
            </w:r>
          </w:p>
        </w:tc>
      </w:tr>
      <w:tr w:rsidR="004813B9" w:rsidRPr="004813B9" w:rsidTr="004813B9">
        <w:tc>
          <w:tcPr>
            <w:tcW w:w="4786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693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87" w:type="dxa"/>
          </w:tcPr>
          <w:p w:rsidR="004813B9" w:rsidRPr="004813B9" w:rsidRDefault="004813B9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4813B9" w:rsidRPr="004813B9" w:rsidTr="004813B9">
        <w:tc>
          <w:tcPr>
            <w:tcW w:w="4786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обеду, обед</w:t>
            </w:r>
          </w:p>
        </w:tc>
        <w:tc>
          <w:tcPr>
            <w:tcW w:w="2693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11:40-12:10</w:t>
            </w:r>
          </w:p>
        </w:tc>
        <w:tc>
          <w:tcPr>
            <w:tcW w:w="2552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11:50-12:20</w:t>
            </w:r>
          </w:p>
        </w:tc>
        <w:tc>
          <w:tcPr>
            <w:tcW w:w="2268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12:10-12:50</w:t>
            </w:r>
          </w:p>
        </w:tc>
        <w:tc>
          <w:tcPr>
            <w:tcW w:w="2487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12:15-13:00</w:t>
            </w:r>
          </w:p>
        </w:tc>
      </w:tr>
      <w:tr w:rsidR="004813B9" w:rsidRPr="004813B9" w:rsidTr="004813B9">
        <w:tc>
          <w:tcPr>
            <w:tcW w:w="4786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693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12:10-15:00</w:t>
            </w:r>
          </w:p>
        </w:tc>
        <w:tc>
          <w:tcPr>
            <w:tcW w:w="2552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12:20-15:00</w:t>
            </w:r>
          </w:p>
        </w:tc>
        <w:tc>
          <w:tcPr>
            <w:tcW w:w="2268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12:50-15:00</w:t>
            </w:r>
          </w:p>
        </w:tc>
        <w:tc>
          <w:tcPr>
            <w:tcW w:w="2487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</w:tr>
      <w:tr w:rsidR="004813B9" w:rsidRPr="004813B9" w:rsidTr="004813B9">
        <w:tc>
          <w:tcPr>
            <w:tcW w:w="4786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Постельный подъем, бодрящая гимнастика</w:t>
            </w:r>
          </w:p>
        </w:tc>
        <w:tc>
          <w:tcPr>
            <w:tcW w:w="2693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15:00-15:15</w:t>
            </w:r>
          </w:p>
        </w:tc>
        <w:tc>
          <w:tcPr>
            <w:tcW w:w="2552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15:00-15:20</w:t>
            </w:r>
          </w:p>
        </w:tc>
        <w:tc>
          <w:tcPr>
            <w:tcW w:w="2268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15:00-15:20</w:t>
            </w:r>
          </w:p>
        </w:tc>
        <w:tc>
          <w:tcPr>
            <w:tcW w:w="2487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15:00-15:20</w:t>
            </w:r>
          </w:p>
        </w:tc>
      </w:tr>
      <w:tr w:rsidR="004813B9" w:rsidRPr="004813B9" w:rsidTr="004813B9">
        <w:tc>
          <w:tcPr>
            <w:tcW w:w="4786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93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15:15:15:30</w:t>
            </w:r>
          </w:p>
        </w:tc>
        <w:tc>
          <w:tcPr>
            <w:tcW w:w="2552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15:20-15:30</w:t>
            </w:r>
          </w:p>
        </w:tc>
        <w:tc>
          <w:tcPr>
            <w:tcW w:w="2268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15:20-15:30</w:t>
            </w:r>
          </w:p>
        </w:tc>
        <w:tc>
          <w:tcPr>
            <w:tcW w:w="2487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15:20-15:30</w:t>
            </w:r>
          </w:p>
        </w:tc>
      </w:tr>
      <w:tr w:rsidR="004813B9" w:rsidRPr="004813B9" w:rsidTr="004813B9">
        <w:tc>
          <w:tcPr>
            <w:tcW w:w="4786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693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</w:tc>
        <w:tc>
          <w:tcPr>
            <w:tcW w:w="2552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</w:tc>
        <w:tc>
          <w:tcPr>
            <w:tcW w:w="2268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</w:tc>
        <w:tc>
          <w:tcPr>
            <w:tcW w:w="2487" w:type="dxa"/>
          </w:tcPr>
          <w:p w:rsidR="004813B9" w:rsidRPr="004813B9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</w:tc>
      </w:tr>
      <w:tr w:rsidR="00520CCC" w:rsidRPr="004813B9" w:rsidTr="004813B9">
        <w:tc>
          <w:tcPr>
            <w:tcW w:w="4786" w:type="dxa"/>
          </w:tcPr>
          <w:p w:rsidR="00520CCC" w:rsidRDefault="00520CCC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 на участке, самостоятельная деятельность, уход детей домой</w:t>
            </w:r>
          </w:p>
        </w:tc>
        <w:tc>
          <w:tcPr>
            <w:tcW w:w="2693" w:type="dxa"/>
          </w:tcPr>
          <w:p w:rsidR="00520CCC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CCC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2552" w:type="dxa"/>
          </w:tcPr>
          <w:p w:rsidR="00520CCC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CCC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2268" w:type="dxa"/>
          </w:tcPr>
          <w:p w:rsidR="00520CCC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CCC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2487" w:type="dxa"/>
          </w:tcPr>
          <w:p w:rsidR="00520CCC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CCC" w:rsidRDefault="00520CCC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</w:tr>
    </w:tbl>
    <w:p w:rsidR="003547FE" w:rsidRDefault="003547FE" w:rsidP="00950FFB">
      <w:pPr>
        <w:jc w:val="center"/>
        <w:rPr>
          <w:rFonts w:ascii="Times New Roman" w:hAnsi="Times New Roman" w:cs="Times New Roman"/>
          <w:b/>
          <w:sz w:val="32"/>
        </w:rPr>
      </w:pPr>
    </w:p>
    <w:p w:rsidR="004B16CF" w:rsidRPr="00C5498D" w:rsidRDefault="00950FFB" w:rsidP="00950F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4B16CF" w:rsidRPr="00C5498D">
        <w:rPr>
          <w:rFonts w:ascii="Times New Roman" w:hAnsi="Times New Roman" w:cs="Times New Roman"/>
          <w:b/>
          <w:sz w:val="28"/>
        </w:rPr>
        <w:t>.</w:t>
      </w:r>
      <w:r w:rsidR="002F4AE5">
        <w:rPr>
          <w:rFonts w:ascii="Times New Roman" w:hAnsi="Times New Roman" w:cs="Times New Roman"/>
          <w:b/>
          <w:sz w:val="28"/>
        </w:rPr>
        <w:t>3</w:t>
      </w:r>
      <w:r w:rsidR="00D3071F">
        <w:rPr>
          <w:rFonts w:ascii="Times New Roman" w:hAnsi="Times New Roman" w:cs="Times New Roman"/>
          <w:b/>
          <w:sz w:val="28"/>
        </w:rPr>
        <w:t>.</w:t>
      </w:r>
      <w:r w:rsidR="004B16CF" w:rsidRPr="00C5498D">
        <w:rPr>
          <w:rFonts w:ascii="Times New Roman" w:hAnsi="Times New Roman" w:cs="Times New Roman"/>
          <w:b/>
          <w:sz w:val="28"/>
        </w:rPr>
        <w:t xml:space="preserve"> </w:t>
      </w:r>
      <w:r w:rsidR="00CB77D0" w:rsidRPr="00C5498D">
        <w:rPr>
          <w:rFonts w:ascii="Times New Roman" w:hAnsi="Times New Roman" w:cs="Times New Roman"/>
          <w:b/>
          <w:sz w:val="28"/>
        </w:rPr>
        <w:t>Расписание НОД по физическому воспитанию</w:t>
      </w:r>
    </w:p>
    <w:p w:rsidR="004B16CF" w:rsidRPr="00C5498D" w:rsidRDefault="0079303A" w:rsidP="00950F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МБДОУ д/с «Журавлик» на 2018-2019 </w:t>
      </w:r>
      <w:r w:rsidR="00CB77D0" w:rsidRPr="00C5498D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4B16CF" w:rsidRPr="00EB1304" w:rsidRDefault="00520CCC" w:rsidP="00950F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B1304">
        <w:rPr>
          <w:rFonts w:ascii="Times New Roman" w:hAnsi="Times New Roman" w:cs="Times New Roman"/>
          <w:b/>
          <w:sz w:val="28"/>
        </w:rPr>
        <w:t>Пон</w:t>
      </w:r>
      <w:r w:rsidR="004B16CF" w:rsidRPr="00EB1304">
        <w:rPr>
          <w:rFonts w:ascii="Times New Roman" w:hAnsi="Times New Roman" w:cs="Times New Roman"/>
          <w:b/>
          <w:sz w:val="28"/>
        </w:rPr>
        <w:t>едельник</w:t>
      </w:r>
    </w:p>
    <w:p w:rsidR="00A53EB2" w:rsidRDefault="00A53EB2" w:rsidP="00950FF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9.00-9.20 средняя группа «Улыбка»</w:t>
      </w:r>
    </w:p>
    <w:p w:rsidR="00A53EB2" w:rsidRDefault="00A53EB2" w:rsidP="00950FF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20CCC" w:rsidRPr="004B16CF" w:rsidRDefault="00520CCC" w:rsidP="00950FF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B16CF">
        <w:rPr>
          <w:rFonts w:ascii="Times New Roman" w:hAnsi="Times New Roman" w:cs="Times New Roman"/>
          <w:sz w:val="32"/>
        </w:rPr>
        <w:t>9.30-9.45  2 мл. группа «</w:t>
      </w:r>
      <w:r w:rsidR="00A53EB2">
        <w:rPr>
          <w:rFonts w:ascii="Times New Roman" w:hAnsi="Times New Roman" w:cs="Times New Roman"/>
          <w:sz w:val="32"/>
        </w:rPr>
        <w:t>Солнышко</w:t>
      </w:r>
      <w:r w:rsidRPr="004B16CF">
        <w:rPr>
          <w:rFonts w:ascii="Times New Roman" w:hAnsi="Times New Roman" w:cs="Times New Roman"/>
          <w:sz w:val="32"/>
        </w:rPr>
        <w:t>»</w:t>
      </w:r>
    </w:p>
    <w:p w:rsidR="00520CCC" w:rsidRPr="004B16CF" w:rsidRDefault="00520CCC" w:rsidP="00950FF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20CCC" w:rsidRPr="004B16CF" w:rsidRDefault="00520CCC" w:rsidP="00950FF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B16CF">
        <w:rPr>
          <w:rFonts w:ascii="Times New Roman" w:hAnsi="Times New Roman" w:cs="Times New Roman"/>
          <w:sz w:val="32"/>
        </w:rPr>
        <w:t>9</w:t>
      </w:r>
      <w:r w:rsidR="00A53EB2">
        <w:rPr>
          <w:rFonts w:ascii="Times New Roman" w:hAnsi="Times New Roman" w:cs="Times New Roman"/>
          <w:sz w:val="32"/>
        </w:rPr>
        <w:t>.55-10.05 1 мл. группа «Затейники</w:t>
      </w:r>
      <w:r w:rsidRPr="004B16CF">
        <w:rPr>
          <w:rFonts w:ascii="Times New Roman" w:hAnsi="Times New Roman" w:cs="Times New Roman"/>
          <w:sz w:val="32"/>
        </w:rPr>
        <w:t>»</w:t>
      </w:r>
    </w:p>
    <w:p w:rsidR="00520CCC" w:rsidRPr="004B16CF" w:rsidRDefault="00520CCC" w:rsidP="00950FFB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4B16CF" w:rsidRPr="00EB1304" w:rsidRDefault="00520CCC" w:rsidP="00950FFB">
      <w:pPr>
        <w:jc w:val="center"/>
        <w:rPr>
          <w:rFonts w:ascii="Times New Roman" w:hAnsi="Times New Roman" w:cs="Times New Roman"/>
          <w:sz w:val="28"/>
        </w:rPr>
      </w:pPr>
      <w:r w:rsidRPr="00EB1304">
        <w:rPr>
          <w:rFonts w:ascii="Times New Roman" w:hAnsi="Times New Roman" w:cs="Times New Roman"/>
          <w:b/>
          <w:sz w:val="28"/>
        </w:rPr>
        <w:t>Вторник</w:t>
      </w:r>
    </w:p>
    <w:p w:rsidR="00520CCC" w:rsidRPr="004B16CF" w:rsidRDefault="0079303A" w:rsidP="00950FF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9.30-9.50</w:t>
      </w:r>
      <w:r w:rsidR="00520CCC" w:rsidRPr="004B16CF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средняя </w:t>
      </w:r>
      <w:r w:rsidR="00520CCC" w:rsidRPr="004B16CF">
        <w:rPr>
          <w:rFonts w:ascii="Times New Roman" w:hAnsi="Times New Roman" w:cs="Times New Roman"/>
          <w:sz w:val="32"/>
        </w:rPr>
        <w:t>группа «</w:t>
      </w:r>
      <w:r>
        <w:rPr>
          <w:rFonts w:ascii="Times New Roman" w:hAnsi="Times New Roman" w:cs="Times New Roman"/>
          <w:sz w:val="32"/>
        </w:rPr>
        <w:t>Улыбка</w:t>
      </w:r>
      <w:r w:rsidR="00520CCC" w:rsidRPr="004B16CF">
        <w:rPr>
          <w:rFonts w:ascii="Times New Roman" w:hAnsi="Times New Roman" w:cs="Times New Roman"/>
          <w:b/>
          <w:sz w:val="32"/>
        </w:rPr>
        <w:t>»</w:t>
      </w:r>
    </w:p>
    <w:p w:rsidR="004B16CF" w:rsidRPr="00EB1304" w:rsidRDefault="00520CCC" w:rsidP="00950FFB">
      <w:pPr>
        <w:jc w:val="center"/>
        <w:rPr>
          <w:rFonts w:ascii="Times New Roman" w:hAnsi="Times New Roman" w:cs="Times New Roman"/>
          <w:sz w:val="24"/>
        </w:rPr>
      </w:pPr>
      <w:r w:rsidRPr="00EB1304">
        <w:rPr>
          <w:rFonts w:ascii="Times New Roman" w:hAnsi="Times New Roman" w:cs="Times New Roman"/>
          <w:b/>
          <w:sz w:val="28"/>
        </w:rPr>
        <w:t>Среда</w:t>
      </w:r>
    </w:p>
    <w:p w:rsidR="00520CCC" w:rsidRPr="004B16CF" w:rsidRDefault="00520CCC" w:rsidP="00950FFB">
      <w:pPr>
        <w:jc w:val="center"/>
        <w:rPr>
          <w:rFonts w:ascii="Times New Roman" w:hAnsi="Times New Roman" w:cs="Times New Roman"/>
          <w:sz w:val="32"/>
        </w:rPr>
      </w:pPr>
      <w:r w:rsidRPr="004B16CF">
        <w:rPr>
          <w:rFonts w:ascii="Times New Roman" w:hAnsi="Times New Roman" w:cs="Times New Roman"/>
          <w:sz w:val="32"/>
        </w:rPr>
        <w:t>10.20-10.50</w:t>
      </w:r>
      <w:r w:rsidR="0079303A">
        <w:rPr>
          <w:rFonts w:ascii="Times New Roman" w:hAnsi="Times New Roman" w:cs="Times New Roman"/>
          <w:sz w:val="32"/>
        </w:rPr>
        <w:t xml:space="preserve"> разнов</w:t>
      </w:r>
      <w:r w:rsidR="00A53EB2">
        <w:rPr>
          <w:rFonts w:ascii="Times New Roman" w:hAnsi="Times New Roman" w:cs="Times New Roman"/>
          <w:sz w:val="32"/>
        </w:rPr>
        <w:t>озр</w:t>
      </w:r>
      <w:r w:rsidR="0079303A">
        <w:rPr>
          <w:rFonts w:ascii="Times New Roman" w:hAnsi="Times New Roman" w:cs="Times New Roman"/>
          <w:sz w:val="32"/>
        </w:rPr>
        <w:t>. группа «Наследники</w:t>
      </w:r>
      <w:r w:rsidRPr="004B16CF">
        <w:rPr>
          <w:rFonts w:ascii="Times New Roman" w:hAnsi="Times New Roman" w:cs="Times New Roman"/>
          <w:sz w:val="32"/>
        </w:rPr>
        <w:t>»</w:t>
      </w:r>
    </w:p>
    <w:p w:rsidR="004B16CF" w:rsidRPr="00EB1304" w:rsidRDefault="00520CCC" w:rsidP="00950FFB">
      <w:pPr>
        <w:jc w:val="center"/>
        <w:rPr>
          <w:rFonts w:ascii="Times New Roman" w:hAnsi="Times New Roman" w:cs="Times New Roman"/>
          <w:sz w:val="24"/>
        </w:rPr>
      </w:pPr>
      <w:r w:rsidRPr="00EB1304">
        <w:rPr>
          <w:rFonts w:ascii="Times New Roman" w:hAnsi="Times New Roman" w:cs="Times New Roman"/>
          <w:b/>
          <w:sz w:val="28"/>
        </w:rPr>
        <w:t>Четверг</w:t>
      </w:r>
    </w:p>
    <w:p w:rsidR="004B16CF" w:rsidRPr="004B16CF" w:rsidRDefault="0079303A" w:rsidP="00950FF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10.20-10.50 разнов</w:t>
      </w:r>
      <w:r w:rsidR="00A53EB2">
        <w:rPr>
          <w:rFonts w:ascii="Times New Roman" w:hAnsi="Times New Roman" w:cs="Times New Roman"/>
          <w:sz w:val="32"/>
        </w:rPr>
        <w:t>озр</w:t>
      </w:r>
      <w:r w:rsidR="00520CCC" w:rsidRPr="004B16CF">
        <w:rPr>
          <w:rFonts w:ascii="Times New Roman" w:hAnsi="Times New Roman" w:cs="Times New Roman"/>
          <w:sz w:val="32"/>
        </w:rPr>
        <w:t>. группа «</w:t>
      </w:r>
      <w:r>
        <w:rPr>
          <w:rFonts w:ascii="Times New Roman" w:hAnsi="Times New Roman" w:cs="Times New Roman"/>
          <w:sz w:val="32"/>
        </w:rPr>
        <w:t>Наследники</w:t>
      </w:r>
      <w:r w:rsidR="00520CCC" w:rsidRPr="004B16CF">
        <w:rPr>
          <w:rFonts w:ascii="Times New Roman" w:hAnsi="Times New Roman" w:cs="Times New Roman"/>
          <w:sz w:val="32"/>
        </w:rPr>
        <w:t>»</w:t>
      </w:r>
    </w:p>
    <w:p w:rsidR="004B16CF" w:rsidRPr="00EB1304" w:rsidRDefault="00520CCC" w:rsidP="00950FFB">
      <w:pPr>
        <w:jc w:val="center"/>
        <w:rPr>
          <w:rFonts w:ascii="Times New Roman" w:hAnsi="Times New Roman" w:cs="Times New Roman"/>
          <w:sz w:val="24"/>
          <w:szCs w:val="32"/>
        </w:rPr>
      </w:pPr>
      <w:r w:rsidRPr="00EB1304">
        <w:rPr>
          <w:rFonts w:ascii="Times New Roman" w:hAnsi="Times New Roman" w:cs="Times New Roman"/>
          <w:b/>
          <w:sz w:val="28"/>
          <w:szCs w:val="32"/>
        </w:rPr>
        <w:t>Пятница</w:t>
      </w:r>
    </w:p>
    <w:p w:rsidR="004B16CF" w:rsidRDefault="0079303A" w:rsidP="00950F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9.00-9.15  2 мл. группа «Солнышко</w:t>
      </w:r>
      <w:r w:rsidR="00520CCC" w:rsidRPr="004B16CF">
        <w:rPr>
          <w:rFonts w:ascii="Times New Roman" w:hAnsi="Times New Roman" w:cs="Times New Roman"/>
          <w:sz w:val="32"/>
          <w:szCs w:val="32"/>
        </w:rPr>
        <w:t>»</w:t>
      </w:r>
    </w:p>
    <w:p w:rsidR="004B16CF" w:rsidRDefault="0079303A" w:rsidP="00950F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9.30-9.40  1 мл. группа «Затейники</w:t>
      </w:r>
      <w:r w:rsidR="00520CCC" w:rsidRPr="004B16CF">
        <w:rPr>
          <w:rFonts w:ascii="Times New Roman" w:hAnsi="Times New Roman" w:cs="Times New Roman"/>
          <w:sz w:val="32"/>
          <w:szCs w:val="32"/>
        </w:rPr>
        <w:t>»</w:t>
      </w:r>
    </w:p>
    <w:p w:rsidR="00EB1304" w:rsidRDefault="00EB1304" w:rsidP="00950F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0651" w:rsidRPr="00E50651" w:rsidRDefault="00950FFB" w:rsidP="00950FF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3.</w:t>
      </w:r>
      <w:r w:rsidR="002F4AE5">
        <w:rPr>
          <w:rFonts w:ascii="Times New Roman" w:hAnsi="Times New Roman" w:cs="Times New Roman"/>
          <w:b/>
          <w:sz w:val="28"/>
          <w:szCs w:val="32"/>
        </w:rPr>
        <w:t>4</w:t>
      </w:r>
      <w:r w:rsidR="00D3071F">
        <w:rPr>
          <w:rFonts w:ascii="Times New Roman" w:hAnsi="Times New Roman" w:cs="Times New Roman"/>
          <w:b/>
          <w:sz w:val="28"/>
          <w:szCs w:val="32"/>
        </w:rPr>
        <w:t>.</w:t>
      </w:r>
      <w:r w:rsidR="00E50651" w:rsidRPr="00E50651">
        <w:rPr>
          <w:rFonts w:ascii="Times New Roman" w:hAnsi="Times New Roman" w:cs="Times New Roman"/>
          <w:b/>
          <w:sz w:val="28"/>
          <w:szCs w:val="32"/>
        </w:rPr>
        <w:t xml:space="preserve"> Циклограмма распределения рабочего времени инструктора по физической культуре</w:t>
      </w:r>
    </w:p>
    <w:p w:rsidR="00CB2860" w:rsidRPr="00E50651" w:rsidRDefault="00CB2860" w:rsidP="004D5B8A">
      <w:pPr>
        <w:jc w:val="both"/>
        <w:rPr>
          <w:b/>
          <w:sz w:val="28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70"/>
        <w:gridCol w:w="10390"/>
      </w:tblGrid>
      <w:tr w:rsidR="00CB2860" w:rsidTr="00385BF7">
        <w:tc>
          <w:tcPr>
            <w:tcW w:w="4219" w:type="dxa"/>
          </w:tcPr>
          <w:p w:rsidR="00CB2860" w:rsidRPr="00CB2860" w:rsidRDefault="00CB2860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b/>
                <w:sz w:val="28"/>
                <w:szCs w:val="32"/>
              </w:rPr>
              <w:t>Дни недели</w:t>
            </w:r>
          </w:p>
        </w:tc>
        <w:tc>
          <w:tcPr>
            <w:tcW w:w="10567" w:type="dxa"/>
          </w:tcPr>
          <w:p w:rsidR="00CB2860" w:rsidRPr="00CB2860" w:rsidRDefault="00CB2860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b/>
                <w:sz w:val="28"/>
                <w:szCs w:val="32"/>
              </w:rPr>
              <w:t>Вид деятельности, время проведения</w:t>
            </w:r>
          </w:p>
        </w:tc>
      </w:tr>
      <w:tr w:rsidR="00CB2860" w:rsidTr="00385BF7">
        <w:tc>
          <w:tcPr>
            <w:tcW w:w="4219" w:type="dxa"/>
          </w:tcPr>
          <w:p w:rsidR="00CB2860" w:rsidRPr="00CB2860" w:rsidRDefault="00CB2860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b/>
                <w:sz w:val="28"/>
                <w:szCs w:val="32"/>
              </w:rPr>
              <w:t>Понедельник</w:t>
            </w:r>
          </w:p>
          <w:p w:rsidR="00CB2860" w:rsidRPr="00CB2860" w:rsidRDefault="00CB2860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b/>
                <w:sz w:val="28"/>
                <w:szCs w:val="32"/>
              </w:rPr>
              <w:t>8:00-11:30</w:t>
            </w:r>
          </w:p>
        </w:tc>
        <w:tc>
          <w:tcPr>
            <w:tcW w:w="10567" w:type="dxa"/>
          </w:tcPr>
          <w:p w:rsidR="00CB2860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>8:00-8:30-</w:t>
            </w:r>
            <w:r w:rsidR="00A53EB2">
              <w:rPr>
                <w:rFonts w:ascii="Times New Roman" w:hAnsi="Times New Roman" w:cs="Times New Roman"/>
                <w:sz w:val="28"/>
                <w:szCs w:val="32"/>
              </w:rPr>
              <w:t>проветривание спортивного зала, влажная уборка</w:t>
            </w:r>
          </w:p>
          <w:p w:rsidR="00A53EB2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 xml:space="preserve"> 8:30-9:00-</w:t>
            </w:r>
            <w:r w:rsidR="00A53EB2">
              <w:rPr>
                <w:rFonts w:ascii="Times New Roman" w:hAnsi="Times New Roman" w:cs="Times New Roman"/>
                <w:sz w:val="28"/>
                <w:szCs w:val="32"/>
              </w:rPr>
              <w:t>подготовка спортивного зала и оборудования к занятиям</w:t>
            </w:r>
          </w:p>
          <w:p w:rsidR="00CB2860" w:rsidRPr="00CB2860" w:rsidRDefault="00A53EB2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CB2860" w:rsidRPr="00CB2860">
              <w:rPr>
                <w:rFonts w:ascii="Times New Roman" w:hAnsi="Times New Roman" w:cs="Times New Roman"/>
                <w:sz w:val="28"/>
                <w:szCs w:val="32"/>
              </w:rPr>
              <w:t>9:00-10.05-занятия по расписанию</w:t>
            </w:r>
          </w:p>
          <w:p w:rsidR="00CB2860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 xml:space="preserve">10:05-10:30-индивидуальная работа с детьми </w:t>
            </w:r>
          </w:p>
          <w:p w:rsidR="00CB2860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 xml:space="preserve">10:30-11:00- консультации </w:t>
            </w:r>
            <w:r w:rsidR="00A53EB2">
              <w:rPr>
                <w:rFonts w:ascii="Times New Roman" w:hAnsi="Times New Roman" w:cs="Times New Roman"/>
                <w:sz w:val="28"/>
                <w:szCs w:val="32"/>
              </w:rPr>
              <w:t xml:space="preserve"> с воспитателями, специалистами, беседы и индивидуальные консультации с родителями</w:t>
            </w:r>
          </w:p>
          <w:p w:rsidR="00CB2860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>11:00-11:30- оформление документации, планирование занятий и индивидуальной работы, оснащение пед. процесса</w:t>
            </w:r>
          </w:p>
        </w:tc>
      </w:tr>
      <w:tr w:rsidR="00CB2860" w:rsidTr="00385BF7">
        <w:tc>
          <w:tcPr>
            <w:tcW w:w="4219" w:type="dxa"/>
          </w:tcPr>
          <w:p w:rsidR="00CB2860" w:rsidRPr="00CB2860" w:rsidRDefault="00CB2860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b/>
                <w:sz w:val="28"/>
                <w:szCs w:val="32"/>
              </w:rPr>
              <w:t>Вторник</w:t>
            </w:r>
          </w:p>
          <w:p w:rsidR="00CB2860" w:rsidRPr="00CB2860" w:rsidRDefault="00CB2860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b/>
                <w:sz w:val="28"/>
                <w:szCs w:val="32"/>
              </w:rPr>
              <w:t>8:00-11:30</w:t>
            </w:r>
          </w:p>
        </w:tc>
        <w:tc>
          <w:tcPr>
            <w:tcW w:w="10567" w:type="dxa"/>
          </w:tcPr>
          <w:p w:rsidR="00A53EB2" w:rsidRDefault="00A53EB2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8:00-8:30- проветривание спортивного зала, влажная уборка</w:t>
            </w:r>
          </w:p>
          <w:p w:rsidR="00CB2860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>8:30-9:00- беседы и  индивидуальные консультации с родителями</w:t>
            </w:r>
          </w:p>
          <w:p w:rsidR="00CB2860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>9:00-9:30-</w:t>
            </w:r>
            <w:r w:rsidR="00A53EB2">
              <w:rPr>
                <w:rFonts w:ascii="Times New Roman" w:hAnsi="Times New Roman" w:cs="Times New Roman"/>
                <w:sz w:val="28"/>
                <w:szCs w:val="32"/>
              </w:rPr>
              <w:t xml:space="preserve"> подготовка спортивного зала и оборудования к занятиям</w:t>
            </w:r>
          </w:p>
          <w:p w:rsidR="00CB2860" w:rsidRPr="00CB2860" w:rsidRDefault="00A53EB2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9:30-9.50-занятие </w:t>
            </w:r>
            <w:r w:rsidR="00CB2860" w:rsidRPr="00CB2860">
              <w:rPr>
                <w:rFonts w:ascii="Times New Roman" w:hAnsi="Times New Roman" w:cs="Times New Roman"/>
                <w:sz w:val="28"/>
                <w:szCs w:val="32"/>
              </w:rPr>
              <w:t>по расписанию</w:t>
            </w:r>
          </w:p>
          <w:p w:rsidR="00CB2860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>10:50:10:20- индивидуальная работа с детьми</w:t>
            </w:r>
          </w:p>
          <w:p w:rsidR="00A53EB2" w:rsidRDefault="00A53EB2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10:20-10:50</w:t>
            </w:r>
            <w:r w:rsidR="00CB2860" w:rsidRPr="00CB2860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уборка спортивного оборудования </w:t>
            </w:r>
          </w:p>
          <w:p w:rsidR="00CB2860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>10:45-11:00- консультации  с воспитателями, специалистами</w:t>
            </w:r>
          </w:p>
          <w:p w:rsidR="00CB2860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>11:00-11:30- оформление документации, планирование занятий и индивидуальной работы, оснащение пед. процесса</w:t>
            </w:r>
          </w:p>
        </w:tc>
      </w:tr>
      <w:tr w:rsidR="00CB2860" w:rsidTr="00385BF7">
        <w:tc>
          <w:tcPr>
            <w:tcW w:w="4219" w:type="dxa"/>
          </w:tcPr>
          <w:p w:rsidR="00CB2860" w:rsidRPr="00CB2860" w:rsidRDefault="00CB2860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b/>
                <w:sz w:val="28"/>
                <w:szCs w:val="32"/>
              </w:rPr>
              <w:t>Среда</w:t>
            </w:r>
          </w:p>
          <w:p w:rsidR="00CB2860" w:rsidRPr="00CB2860" w:rsidRDefault="00CB2860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b/>
                <w:sz w:val="28"/>
                <w:szCs w:val="32"/>
              </w:rPr>
              <w:t>8:00-11:30</w:t>
            </w:r>
          </w:p>
        </w:tc>
        <w:tc>
          <w:tcPr>
            <w:tcW w:w="10567" w:type="dxa"/>
          </w:tcPr>
          <w:p w:rsidR="00A53EB2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 xml:space="preserve">8:00-8:30- </w:t>
            </w:r>
            <w:r w:rsidR="00A53EB2">
              <w:rPr>
                <w:rFonts w:ascii="Times New Roman" w:hAnsi="Times New Roman" w:cs="Times New Roman"/>
                <w:sz w:val="28"/>
                <w:szCs w:val="32"/>
              </w:rPr>
              <w:t>проветривание спортивного зала, влажная уборка</w:t>
            </w:r>
          </w:p>
          <w:p w:rsidR="00CB2860" w:rsidRPr="00CB2860" w:rsidRDefault="00A53EB2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8:30-9:30</w:t>
            </w:r>
            <w:r w:rsidR="00CB2860" w:rsidRPr="00CB2860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оснащение пед.процесса</w:t>
            </w:r>
          </w:p>
          <w:p w:rsidR="00A53EB2" w:rsidRDefault="00A53EB2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9:30-10.00 </w:t>
            </w:r>
            <w:r w:rsidR="00CB2860" w:rsidRPr="00CB2860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 xml:space="preserve">консультации  с воспитателями, специалистами </w:t>
            </w:r>
          </w:p>
          <w:p w:rsidR="00A53EB2" w:rsidRDefault="00A53EB2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10:00:10:5</w:t>
            </w:r>
            <w:r w:rsidR="00CB2860" w:rsidRPr="00CB2860">
              <w:rPr>
                <w:rFonts w:ascii="Times New Roman" w:hAnsi="Times New Roman" w:cs="Times New Roman"/>
                <w:sz w:val="28"/>
                <w:szCs w:val="32"/>
              </w:rPr>
              <w:t xml:space="preserve">0- </w:t>
            </w: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>занятие по расписанию</w:t>
            </w:r>
          </w:p>
          <w:p w:rsidR="00CB2860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 xml:space="preserve">10:50:11:00- </w:t>
            </w:r>
            <w:r w:rsidR="0087169D">
              <w:rPr>
                <w:rFonts w:ascii="Times New Roman" w:hAnsi="Times New Roman" w:cs="Times New Roman"/>
                <w:sz w:val="28"/>
                <w:szCs w:val="32"/>
              </w:rPr>
              <w:t>уборка спортивного оборудования</w:t>
            </w:r>
          </w:p>
          <w:p w:rsidR="00CB2860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>11:00-11:30- оформление документации, планирование занятий и индивидуальной работы, оснащение пед. процесса</w:t>
            </w:r>
          </w:p>
        </w:tc>
      </w:tr>
      <w:tr w:rsidR="00CB2860" w:rsidTr="00385BF7">
        <w:tc>
          <w:tcPr>
            <w:tcW w:w="4219" w:type="dxa"/>
          </w:tcPr>
          <w:p w:rsidR="00CB2860" w:rsidRPr="00CB2860" w:rsidRDefault="00CB2860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b/>
                <w:sz w:val="28"/>
                <w:szCs w:val="32"/>
              </w:rPr>
              <w:t>Четверг</w:t>
            </w:r>
          </w:p>
          <w:p w:rsidR="00CB2860" w:rsidRPr="00CB2860" w:rsidRDefault="00CB2860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b/>
                <w:sz w:val="28"/>
                <w:szCs w:val="32"/>
              </w:rPr>
              <w:t>8:00-11:30</w:t>
            </w:r>
          </w:p>
        </w:tc>
        <w:tc>
          <w:tcPr>
            <w:tcW w:w="10567" w:type="dxa"/>
          </w:tcPr>
          <w:p w:rsidR="0087169D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 xml:space="preserve">8:00-8:30- </w:t>
            </w:r>
            <w:r w:rsidR="0087169D">
              <w:rPr>
                <w:rFonts w:ascii="Times New Roman" w:hAnsi="Times New Roman" w:cs="Times New Roman"/>
                <w:sz w:val="28"/>
                <w:szCs w:val="32"/>
              </w:rPr>
              <w:t>проветривание спортивного зала, влажная уборка</w:t>
            </w:r>
          </w:p>
          <w:p w:rsidR="00CB2860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>8:30-9:00- беседы и  индивидуальные консультации с родителями</w:t>
            </w:r>
          </w:p>
          <w:p w:rsidR="0087169D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 xml:space="preserve">9:00-9:30- </w:t>
            </w:r>
            <w:r w:rsidR="0087169D" w:rsidRPr="00CB2860">
              <w:rPr>
                <w:rFonts w:ascii="Times New Roman" w:hAnsi="Times New Roman" w:cs="Times New Roman"/>
                <w:sz w:val="28"/>
                <w:szCs w:val="32"/>
              </w:rPr>
              <w:t>оснащение пед. процесса</w:t>
            </w:r>
          </w:p>
          <w:p w:rsidR="00CB2860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 xml:space="preserve">9:30-10:00- </w:t>
            </w:r>
            <w:r w:rsidR="0087169D" w:rsidRPr="00CB2860">
              <w:rPr>
                <w:rFonts w:ascii="Times New Roman" w:hAnsi="Times New Roman" w:cs="Times New Roman"/>
                <w:sz w:val="28"/>
                <w:szCs w:val="32"/>
              </w:rPr>
              <w:t>консультации  с воспитателями, специалистами</w:t>
            </w:r>
          </w:p>
          <w:p w:rsidR="00CB2860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 xml:space="preserve">10:00-10:20- </w:t>
            </w:r>
            <w:r w:rsidR="0087169D">
              <w:rPr>
                <w:rFonts w:ascii="Times New Roman" w:hAnsi="Times New Roman" w:cs="Times New Roman"/>
                <w:sz w:val="28"/>
                <w:szCs w:val="32"/>
              </w:rPr>
              <w:t>подготовка спортивного зала и оборудования к занятию</w:t>
            </w:r>
          </w:p>
          <w:p w:rsidR="00CB2860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>10:20-10:50</w:t>
            </w:r>
            <w:r w:rsidRPr="00CB2860">
              <w:rPr>
                <w:rFonts w:ascii="Times New Roman" w:hAnsi="Times New Roman" w:cs="Times New Roman"/>
                <w:b/>
                <w:sz w:val="28"/>
                <w:szCs w:val="32"/>
              </w:rPr>
              <w:t>-</w:t>
            </w: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 xml:space="preserve"> занятие по расписанию</w:t>
            </w:r>
          </w:p>
          <w:p w:rsidR="00CB2860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>10:50:11:00- индивидуальная работа с детьми</w:t>
            </w:r>
          </w:p>
          <w:p w:rsidR="00CB2860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>11:00-11:30- оформление документации, планирование занятий и индивидуальной работы</w:t>
            </w:r>
          </w:p>
        </w:tc>
      </w:tr>
      <w:tr w:rsidR="00CB2860" w:rsidTr="00385BF7">
        <w:tc>
          <w:tcPr>
            <w:tcW w:w="4219" w:type="dxa"/>
          </w:tcPr>
          <w:p w:rsidR="00CB2860" w:rsidRPr="00CB2860" w:rsidRDefault="00CB2860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b/>
                <w:sz w:val="28"/>
                <w:szCs w:val="32"/>
              </w:rPr>
              <w:t>Пятница</w:t>
            </w:r>
          </w:p>
          <w:p w:rsidR="00CB2860" w:rsidRPr="00CB2860" w:rsidRDefault="00CB2860" w:rsidP="00950F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b/>
                <w:sz w:val="28"/>
                <w:szCs w:val="32"/>
              </w:rPr>
              <w:t>8:00-11:30</w:t>
            </w:r>
          </w:p>
        </w:tc>
        <w:tc>
          <w:tcPr>
            <w:tcW w:w="10567" w:type="dxa"/>
          </w:tcPr>
          <w:p w:rsidR="0087169D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 xml:space="preserve">8:00-8:30- </w:t>
            </w:r>
            <w:r w:rsidR="0087169D">
              <w:rPr>
                <w:rFonts w:ascii="Times New Roman" w:hAnsi="Times New Roman" w:cs="Times New Roman"/>
                <w:sz w:val="28"/>
                <w:szCs w:val="32"/>
              </w:rPr>
              <w:t>проветривание спортивного зала, влажная уборка</w:t>
            </w:r>
          </w:p>
          <w:p w:rsidR="0087169D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 xml:space="preserve"> 8:30-9:00- </w:t>
            </w:r>
            <w:r w:rsidR="0087169D">
              <w:rPr>
                <w:rFonts w:ascii="Times New Roman" w:hAnsi="Times New Roman" w:cs="Times New Roman"/>
                <w:sz w:val="28"/>
                <w:szCs w:val="32"/>
              </w:rPr>
              <w:t>подготовка спортивного зала и оборудования к занятию</w:t>
            </w:r>
          </w:p>
          <w:p w:rsidR="00CB2860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7169D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>9:00-9:40- занятия по расписанию</w:t>
            </w:r>
            <w:r w:rsidR="0087169D" w:rsidRPr="00CB286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CB2860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>9:40-10:10-индивидуальная работа с детьми</w:t>
            </w:r>
          </w:p>
          <w:p w:rsidR="00CB2860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>10:10-10.40- консультации  с воспитателями, специалистами</w:t>
            </w:r>
          </w:p>
          <w:p w:rsidR="00CB2860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 xml:space="preserve">10:40-11:00- </w:t>
            </w:r>
            <w:r w:rsidR="0087169D">
              <w:rPr>
                <w:rFonts w:ascii="Times New Roman" w:hAnsi="Times New Roman" w:cs="Times New Roman"/>
                <w:sz w:val="28"/>
                <w:szCs w:val="32"/>
              </w:rPr>
              <w:t>беседы и индивидуальные консультации с родителями</w:t>
            </w:r>
          </w:p>
          <w:p w:rsidR="00CB2860" w:rsidRPr="00CB2860" w:rsidRDefault="00CB2860" w:rsidP="004D5B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2860">
              <w:rPr>
                <w:rFonts w:ascii="Times New Roman" w:hAnsi="Times New Roman" w:cs="Times New Roman"/>
                <w:sz w:val="28"/>
                <w:szCs w:val="32"/>
              </w:rPr>
              <w:t xml:space="preserve"> 11:00-11:30-оформление документации, планирование занятий и индивидуальной работы, оснащение пед.процесса</w:t>
            </w:r>
          </w:p>
        </w:tc>
      </w:tr>
    </w:tbl>
    <w:p w:rsidR="00E50651" w:rsidRPr="003547FE" w:rsidRDefault="00E50651" w:rsidP="004D5B8A">
      <w:pPr>
        <w:jc w:val="both"/>
        <w:rPr>
          <w:rFonts w:ascii="Times New Roman" w:hAnsi="Times New Roman" w:cs="Times New Roman"/>
          <w:sz w:val="32"/>
        </w:rPr>
      </w:pPr>
    </w:p>
    <w:p w:rsidR="001F6F73" w:rsidRPr="004B16CF" w:rsidRDefault="004B16CF" w:rsidP="00950FFB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F4AE5">
        <w:rPr>
          <w:rFonts w:ascii="Times New Roman" w:hAnsi="Times New Roman" w:cs="Times New Roman"/>
          <w:b/>
          <w:sz w:val="28"/>
          <w:szCs w:val="28"/>
        </w:rPr>
        <w:t>.5</w:t>
      </w:r>
      <w:r w:rsidR="001D0D5C" w:rsidRPr="00C5498D">
        <w:rPr>
          <w:rFonts w:ascii="Times New Roman" w:hAnsi="Times New Roman" w:cs="Times New Roman"/>
          <w:b/>
          <w:sz w:val="28"/>
          <w:szCs w:val="28"/>
        </w:rPr>
        <w:t>.</w:t>
      </w:r>
      <w:r w:rsidR="001F6F73" w:rsidRPr="00C54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98D" w:rsidRPr="00C5498D">
        <w:rPr>
          <w:rFonts w:ascii="Times New Roman" w:hAnsi="Times New Roman" w:cs="Times New Roman"/>
          <w:b/>
          <w:sz w:val="28"/>
          <w:szCs w:val="28"/>
        </w:rPr>
        <w:t>Структура физкультурного занятия в спортивном зале</w:t>
      </w:r>
    </w:p>
    <w:p w:rsidR="001F6F73" w:rsidRPr="000D1F34" w:rsidRDefault="001F6F73" w:rsidP="004D5B8A">
      <w:pPr>
        <w:pStyle w:val="12"/>
        <w:shd w:val="clear" w:color="auto" w:fill="auto"/>
        <w:spacing w:after="300" w:line="360" w:lineRule="auto"/>
        <w:ind w:right="2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1F6F73" w:rsidRPr="00A92922" w:rsidRDefault="001F6F73" w:rsidP="004D5B8A">
      <w:pPr>
        <w:pStyle w:val="30"/>
        <w:keepNext/>
        <w:keepLines/>
        <w:shd w:val="clear" w:color="auto" w:fill="auto"/>
        <w:spacing w:after="0" w:line="360" w:lineRule="auto"/>
        <w:ind w:firstLine="0"/>
        <w:jc w:val="both"/>
        <w:rPr>
          <w:b/>
          <w:sz w:val="28"/>
          <w:szCs w:val="28"/>
        </w:rPr>
      </w:pPr>
      <w:bookmarkStart w:id="11" w:name="bookmark8"/>
      <w:r w:rsidRPr="00A92922">
        <w:rPr>
          <w:b/>
          <w:sz w:val="28"/>
          <w:szCs w:val="28"/>
        </w:rPr>
        <w:t>Продолжительность занятия по физической культуре:</w:t>
      </w:r>
      <w:bookmarkEnd w:id="11"/>
    </w:p>
    <w:p w:rsidR="001F6F73" w:rsidRPr="000D1F34" w:rsidRDefault="001F6F73" w:rsidP="004D5B8A">
      <w:pPr>
        <w:pStyle w:val="12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 xml:space="preserve">до 10 мин. </w:t>
      </w:r>
      <w:r w:rsidR="00A92922">
        <w:rPr>
          <w:sz w:val="28"/>
          <w:szCs w:val="28"/>
        </w:rPr>
        <w:t>–</w:t>
      </w:r>
      <w:r w:rsidRPr="000D1F34">
        <w:rPr>
          <w:sz w:val="28"/>
          <w:szCs w:val="28"/>
        </w:rPr>
        <w:t xml:space="preserve"> </w:t>
      </w:r>
      <w:r w:rsidR="00A92922">
        <w:rPr>
          <w:sz w:val="28"/>
          <w:szCs w:val="28"/>
        </w:rPr>
        <w:t>1- я младшая группа</w:t>
      </w:r>
    </w:p>
    <w:p w:rsidR="001F6F73" w:rsidRPr="000D1F34" w:rsidRDefault="001F6F73" w:rsidP="004D5B8A">
      <w:pPr>
        <w:pStyle w:val="12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до 15 мин. - 2-я младшая группа</w:t>
      </w:r>
    </w:p>
    <w:p w:rsidR="001F6F73" w:rsidRPr="000D1F34" w:rsidRDefault="0087169D" w:rsidP="004D5B8A">
      <w:pPr>
        <w:pStyle w:val="12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F6F73" w:rsidRPr="000D1F34">
        <w:rPr>
          <w:sz w:val="28"/>
          <w:szCs w:val="28"/>
        </w:rPr>
        <w:t xml:space="preserve"> мин. </w:t>
      </w:r>
      <w:r>
        <w:rPr>
          <w:sz w:val="28"/>
          <w:szCs w:val="28"/>
        </w:rPr>
        <w:t>–</w:t>
      </w:r>
      <w:r w:rsidR="001F6F73" w:rsidRPr="000D1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средняя </w:t>
      </w:r>
      <w:r w:rsidR="001F6F73" w:rsidRPr="000D1F34">
        <w:rPr>
          <w:sz w:val="28"/>
          <w:szCs w:val="28"/>
        </w:rPr>
        <w:t>группа</w:t>
      </w:r>
    </w:p>
    <w:p w:rsidR="001F6F73" w:rsidRPr="000D1F34" w:rsidRDefault="001F6F73" w:rsidP="004D5B8A">
      <w:pPr>
        <w:pStyle w:val="12"/>
        <w:shd w:val="clear" w:color="auto" w:fill="auto"/>
        <w:spacing w:after="300" w:line="360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30 мин. - подготовительная к школе группа</w:t>
      </w:r>
    </w:p>
    <w:p w:rsidR="001F6F73" w:rsidRPr="004B16CF" w:rsidRDefault="001F6F73" w:rsidP="004D5B8A">
      <w:pPr>
        <w:pStyle w:val="30"/>
        <w:keepNext/>
        <w:keepLines/>
        <w:shd w:val="clear" w:color="auto" w:fill="auto"/>
        <w:spacing w:after="0" w:line="360" w:lineRule="auto"/>
        <w:ind w:firstLine="0"/>
        <w:jc w:val="both"/>
        <w:rPr>
          <w:b/>
          <w:sz w:val="28"/>
          <w:szCs w:val="28"/>
        </w:rPr>
      </w:pPr>
      <w:bookmarkStart w:id="12" w:name="bookmark9"/>
      <w:r w:rsidRPr="004B16CF">
        <w:rPr>
          <w:b/>
          <w:sz w:val="28"/>
          <w:szCs w:val="28"/>
        </w:rPr>
        <w:t>Из них вводная часть:</w:t>
      </w:r>
      <w:bookmarkEnd w:id="12"/>
    </w:p>
    <w:p w:rsidR="001F6F73" w:rsidRPr="000D1F34" w:rsidRDefault="001F6F73" w:rsidP="004D5B8A">
      <w:pPr>
        <w:pStyle w:val="30"/>
        <w:keepNext/>
        <w:keepLines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bookmarkStart w:id="13" w:name="bookmark10"/>
      <w:r w:rsidRPr="000D1F34">
        <w:rPr>
          <w:sz w:val="28"/>
          <w:szCs w:val="28"/>
        </w:rPr>
        <w:t>(беседа вопрос-ответ «Здоровье», «Безопасность»):</w:t>
      </w:r>
      <w:bookmarkEnd w:id="13"/>
    </w:p>
    <w:p w:rsidR="001F6F73" w:rsidRPr="000D1F34" w:rsidRDefault="001F6F73" w:rsidP="004D5B8A">
      <w:pPr>
        <w:pStyle w:val="12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1,5 мин. - 2-я младшая группа,</w:t>
      </w:r>
    </w:p>
    <w:p w:rsidR="001F6F73" w:rsidRPr="000D1F34" w:rsidRDefault="0087169D" w:rsidP="004D5B8A">
      <w:pPr>
        <w:pStyle w:val="12"/>
        <w:numPr>
          <w:ilvl w:val="1"/>
          <w:numId w:val="11"/>
        </w:numPr>
        <w:shd w:val="clear" w:color="auto" w:fill="auto"/>
        <w:tabs>
          <w:tab w:val="left" w:pos="22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мин. – средняя</w:t>
      </w:r>
      <w:r w:rsidR="001F6F73" w:rsidRPr="000D1F34">
        <w:rPr>
          <w:sz w:val="28"/>
          <w:szCs w:val="28"/>
        </w:rPr>
        <w:t xml:space="preserve"> группа,</w:t>
      </w:r>
    </w:p>
    <w:p w:rsidR="001F6F73" w:rsidRPr="000D1F34" w:rsidRDefault="001F6F73" w:rsidP="004D5B8A">
      <w:pPr>
        <w:pStyle w:val="12"/>
        <w:numPr>
          <w:ilvl w:val="1"/>
          <w:numId w:val="11"/>
        </w:numPr>
        <w:shd w:val="clear" w:color="auto" w:fill="auto"/>
        <w:tabs>
          <w:tab w:val="left" w:pos="231"/>
        </w:tabs>
        <w:spacing w:line="360" w:lineRule="auto"/>
        <w:ind w:right="68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 xml:space="preserve">мин. </w:t>
      </w:r>
      <w:r w:rsidR="0087169D">
        <w:rPr>
          <w:sz w:val="28"/>
          <w:szCs w:val="28"/>
        </w:rPr>
        <w:t>–</w:t>
      </w:r>
      <w:r w:rsidRPr="000D1F34">
        <w:rPr>
          <w:sz w:val="28"/>
          <w:szCs w:val="28"/>
        </w:rPr>
        <w:t xml:space="preserve"> </w:t>
      </w:r>
      <w:r w:rsidR="0087169D">
        <w:rPr>
          <w:sz w:val="28"/>
          <w:szCs w:val="28"/>
        </w:rPr>
        <w:t xml:space="preserve">разновозрастная </w:t>
      </w:r>
      <w:r w:rsidRPr="000D1F34">
        <w:rPr>
          <w:sz w:val="28"/>
          <w:szCs w:val="28"/>
        </w:rPr>
        <w:t xml:space="preserve">группа. </w:t>
      </w:r>
    </w:p>
    <w:p w:rsidR="001F6F73" w:rsidRPr="000D1F34" w:rsidRDefault="001F6F73" w:rsidP="004D5B8A">
      <w:pPr>
        <w:pStyle w:val="12"/>
        <w:shd w:val="clear" w:color="auto" w:fill="auto"/>
        <w:tabs>
          <w:tab w:val="left" w:pos="231"/>
        </w:tabs>
        <w:spacing w:line="360" w:lineRule="auto"/>
        <w:ind w:right="68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(разминка):</w:t>
      </w:r>
    </w:p>
    <w:p w:rsidR="00A92922" w:rsidRDefault="001F6F73" w:rsidP="004D5B8A">
      <w:pPr>
        <w:pStyle w:val="12"/>
        <w:numPr>
          <w:ilvl w:val="2"/>
          <w:numId w:val="11"/>
        </w:numPr>
        <w:shd w:val="clear" w:color="auto" w:fill="auto"/>
        <w:tabs>
          <w:tab w:val="left" w:pos="202"/>
        </w:tabs>
        <w:spacing w:line="360" w:lineRule="auto"/>
        <w:ind w:right="68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м</w:t>
      </w:r>
      <w:r w:rsidR="00A92922">
        <w:rPr>
          <w:sz w:val="28"/>
          <w:szCs w:val="28"/>
        </w:rPr>
        <w:t>ин. -1-я младшая группа</w:t>
      </w:r>
      <w:r w:rsidRPr="00A92922">
        <w:rPr>
          <w:sz w:val="28"/>
          <w:szCs w:val="28"/>
        </w:rPr>
        <w:t xml:space="preserve">, </w:t>
      </w:r>
    </w:p>
    <w:p w:rsidR="001F6F73" w:rsidRPr="00A92922" w:rsidRDefault="001F6F73" w:rsidP="004D5B8A">
      <w:pPr>
        <w:pStyle w:val="12"/>
        <w:shd w:val="clear" w:color="auto" w:fill="auto"/>
        <w:tabs>
          <w:tab w:val="left" w:pos="202"/>
        </w:tabs>
        <w:spacing w:line="360" w:lineRule="auto"/>
        <w:ind w:right="680" w:firstLine="0"/>
        <w:jc w:val="both"/>
        <w:rPr>
          <w:sz w:val="28"/>
          <w:szCs w:val="28"/>
        </w:rPr>
      </w:pPr>
      <w:r w:rsidRPr="00A92922">
        <w:rPr>
          <w:sz w:val="28"/>
          <w:szCs w:val="28"/>
        </w:rPr>
        <w:t>1,5 мин. - 2-я младшая группа,</w:t>
      </w:r>
    </w:p>
    <w:p w:rsidR="001F6F73" w:rsidRPr="000D1F34" w:rsidRDefault="001F6F73" w:rsidP="004D5B8A">
      <w:pPr>
        <w:pStyle w:val="12"/>
        <w:numPr>
          <w:ilvl w:val="2"/>
          <w:numId w:val="11"/>
        </w:numPr>
        <w:shd w:val="clear" w:color="auto" w:fill="auto"/>
        <w:tabs>
          <w:tab w:val="left" w:pos="226"/>
        </w:tabs>
        <w:spacing w:line="360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 xml:space="preserve">мин. </w:t>
      </w:r>
      <w:r w:rsidR="00A92922">
        <w:rPr>
          <w:sz w:val="28"/>
          <w:szCs w:val="28"/>
        </w:rPr>
        <w:t>–</w:t>
      </w:r>
      <w:r w:rsidRPr="000D1F34">
        <w:rPr>
          <w:sz w:val="28"/>
          <w:szCs w:val="28"/>
        </w:rPr>
        <w:t xml:space="preserve"> </w:t>
      </w:r>
      <w:r w:rsidR="0087169D">
        <w:rPr>
          <w:sz w:val="28"/>
          <w:szCs w:val="28"/>
        </w:rPr>
        <w:t xml:space="preserve">средняя </w:t>
      </w:r>
      <w:r w:rsidR="00A92922">
        <w:rPr>
          <w:sz w:val="28"/>
          <w:szCs w:val="28"/>
        </w:rPr>
        <w:t xml:space="preserve"> </w:t>
      </w:r>
      <w:r w:rsidRPr="000D1F34">
        <w:rPr>
          <w:sz w:val="28"/>
          <w:szCs w:val="28"/>
        </w:rPr>
        <w:t>группа,</w:t>
      </w:r>
    </w:p>
    <w:p w:rsidR="001F6F73" w:rsidRPr="000D1F34" w:rsidRDefault="001F6F73" w:rsidP="004D5B8A">
      <w:pPr>
        <w:pStyle w:val="12"/>
        <w:numPr>
          <w:ilvl w:val="2"/>
          <w:numId w:val="11"/>
        </w:numPr>
        <w:shd w:val="clear" w:color="auto" w:fill="auto"/>
        <w:tabs>
          <w:tab w:val="left" w:pos="231"/>
        </w:tabs>
        <w:spacing w:line="360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мин. -</w:t>
      </w:r>
      <w:r w:rsidR="0087169D">
        <w:rPr>
          <w:sz w:val="28"/>
          <w:szCs w:val="28"/>
        </w:rPr>
        <w:t>разновозрастная группа</w:t>
      </w:r>
    </w:p>
    <w:p w:rsidR="0087169D" w:rsidRDefault="001F6F73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Основная часть</w:t>
      </w:r>
      <w:r w:rsidRPr="000D1F34">
        <w:rPr>
          <w:sz w:val="28"/>
          <w:szCs w:val="28"/>
        </w:rPr>
        <w:t xml:space="preserve"> (общеразвивающие упражнения, основные в</w:t>
      </w:r>
      <w:r w:rsidR="00A92922">
        <w:rPr>
          <w:sz w:val="28"/>
          <w:szCs w:val="28"/>
        </w:rPr>
        <w:t>иды движений, подвижная игра):</w:t>
      </w:r>
    </w:p>
    <w:p w:rsidR="0087169D" w:rsidRDefault="00A92922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 мин. -1</w:t>
      </w:r>
      <w:r w:rsidR="001F6F73" w:rsidRPr="000D1F34">
        <w:rPr>
          <w:sz w:val="28"/>
          <w:szCs w:val="28"/>
        </w:rPr>
        <w:t xml:space="preserve">-я </w:t>
      </w:r>
      <w:r>
        <w:rPr>
          <w:sz w:val="28"/>
          <w:szCs w:val="28"/>
        </w:rPr>
        <w:t xml:space="preserve">младшая </w:t>
      </w:r>
      <w:r w:rsidR="001F6F73" w:rsidRPr="000D1F34">
        <w:rPr>
          <w:sz w:val="28"/>
          <w:szCs w:val="28"/>
        </w:rPr>
        <w:t xml:space="preserve">группа, </w:t>
      </w:r>
    </w:p>
    <w:p w:rsidR="0087169D" w:rsidRDefault="001F6F73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 xml:space="preserve">11 мин. - 2-я младшая группа, </w:t>
      </w:r>
    </w:p>
    <w:p w:rsidR="0087169D" w:rsidRDefault="0087169D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мин. – средняя </w:t>
      </w:r>
      <w:r w:rsidR="00CB77D0">
        <w:rPr>
          <w:sz w:val="28"/>
          <w:szCs w:val="28"/>
        </w:rPr>
        <w:t xml:space="preserve"> </w:t>
      </w:r>
      <w:r w:rsidR="001F6F73" w:rsidRPr="000D1F34">
        <w:rPr>
          <w:sz w:val="28"/>
          <w:szCs w:val="28"/>
        </w:rPr>
        <w:t xml:space="preserve">группа, </w:t>
      </w:r>
    </w:p>
    <w:p w:rsidR="001F6F73" w:rsidRPr="000D1F34" w:rsidRDefault="001F6F73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 xml:space="preserve">19 мин. </w:t>
      </w:r>
      <w:r w:rsidR="0087169D">
        <w:rPr>
          <w:sz w:val="28"/>
          <w:szCs w:val="28"/>
        </w:rPr>
        <w:t>–</w:t>
      </w:r>
      <w:r w:rsidRPr="000D1F34">
        <w:rPr>
          <w:sz w:val="28"/>
          <w:szCs w:val="28"/>
        </w:rPr>
        <w:t xml:space="preserve"> </w:t>
      </w:r>
      <w:r w:rsidR="0087169D">
        <w:rPr>
          <w:sz w:val="28"/>
          <w:szCs w:val="28"/>
        </w:rPr>
        <w:t xml:space="preserve">разновозрастная </w:t>
      </w:r>
      <w:r w:rsidRPr="000D1F34">
        <w:rPr>
          <w:sz w:val="28"/>
          <w:szCs w:val="28"/>
        </w:rPr>
        <w:t>группа.</w:t>
      </w:r>
    </w:p>
    <w:p w:rsidR="001F6F73" w:rsidRPr="000D1F34" w:rsidRDefault="001F6F73" w:rsidP="004D5B8A">
      <w:pPr>
        <w:pStyle w:val="12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Заключительная часть</w:t>
      </w:r>
      <w:r w:rsidRPr="000D1F34">
        <w:rPr>
          <w:sz w:val="28"/>
          <w:szCs w:val="28"/>
        </w:rPr>
        <w:t xml:space="preserve"> (игра малой подвижности):</w:t>
      </w:r>
    </w:p>
    <w:p w:rsidR="001F6F73" w:rsidRPr="00CB77D0" w:rsidRDefault="00CB77D0" w:rsidP="004D5B8A">
      <w:pPr>
        <w:pStyle w:val="12"/>
        <w:numPr>
          <w:ilvl w:val="3"/>
          <w:numId w:val="11"/>
        </w:numPr>
        <w:shd w:val="clear" w:color="auto" w:fill="auto"/>
        <w:tabs>
          <w:tab w:val="left" w:pos="202"/>
          <w:tab w:val="left" w:pos="231"/>
        </w:tabs>
        <w:spacing w:line="360" w:lineRule="auto"/>
        <w:ind w:firstLine="0"/>
        <w:jc w:val="both"/>
        <w:rPr>
          <w:sz w:val="28"/>
          <w:szCs w:val="28"/>
        </w:rPr>
      </w:pPr>
      <w:r w:rsidRPr="00CB77D0">
        <w:rPr>
          <w:sz w:val="28"/>
          <w:szCs w:val="28"/>
        </w:rPr>
        <w:t>мин. - 1</w:t>
      </w:r>
      <w:r w:rsidR="001F6F73" w:rsidRPr="00CB77D0">
        <w:rPr>
          <w:sz w:val="28"/>
          <w:szCs w:val="28"/>
        </w:rPr>
        <w:t>-я</w:t>
      </w:r>
      <w:r w:rsidRPr="00CB77D0">
        <w:rPr>
          <w:sz w:val="28"/>
          <w:szCs w:val="28"/>
        </w:rPr>
        <w:t xml:space="preserve"> младшая </w:t>
      </w:r>
      <w:r w:rsidR="001F6F73" w:rsidRPr="00CB77D0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>и 2-я младшая группа,</w:t>
      </w:r>
    </w:p>
    <w:p w:rsidR="001F6F73" w:rsidRPr="000D1F34" w:rsidRDefault="001F6F73" w:rsidP="004D5B8A">
      <w:pPr>
        <w:pStyle w:val="12"/>
        <w:numPr>
          <w:ilvl w:val="3"/>
          <w:numId w:val="11"/>
        </w:numPr>
        <w:shd w:val="clear" w:color="auto" w:fill="auto"/>
        <w:tabs>
          <w:tab w:val="left" w:pos="231"/>
        </w:tabs>
        <w:spacing w:line="360" w:lineRule="auto"/>
        <w:ind w:firstLine="0"/>
        <w:jc w:val="both"/>
        <w:rPr>
          <w:sz w:val="28"/>
          <w:szCs w:val="28"/>
        </w:rPr>
      </w:pPr>
      <w:r w:rsidRPr="00CB77D0">
        <w:rPr>
          <w:sz w:val="28"/>
          <w:szCs w:val="28"/>
        </w:rPr>
        <w:t xml:space="preserve">мин. </w:t>
      </w:r>
      <w:r w:rsidR="00CB77D0">
        <w:rPr>
          <w:sz w:val="28"/>
          <w:szCs w:val="28"/>
        </w:rPr>
        <w:t xml:space="preserve">–разновозрастная </w:t>
      </w:r>
      <w:r w:rsidRPr="00CB77D0">
        <w:rPr>
          <w:sz w:val="28"/>
          <w:szCs w:val="28"/>
        </w:rPr>
        <w:t xml:space="preserve"> группа,</w:t>
      </w:r>
    </w:p>
    <w:p w:rsidR="00CB77D0" w:rsidRPr="00C5498D" w:rsidRDefault="001F6F73" w:rsidP="004D5B8A">
      <w:pPr>
        <w:pStyle w:val="12"/>
        <w:numPr>
          <w:ilvl w:val="3"/>
          <w:numId w:val="11"/>
        </w:numPr>
        <w:shd w:val="clear" w:color="auto" w:fill="auto"/>
        <w:tabs>
          <w:tab w:val="left" w:pos="226"/>
        </w:tabs>
        <w:spacing w:line="360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 xml:space="preserve">мин. </w:t>
      </w:r>
      <w:r w:rsidR="0087169D">
        <w:rPr>
          <w:sz w:val="28"/>
          <w:szCs w:val="28"/>
        </w:rPr>
        <w:t>–</w:t>
      </w:r>
      <w:r w:rsidRPr="000D1F34">
        <w:rPr>
          <w:sz w:val="28"/>
          <w:szCs w:val="28"/>
        </w:rPr>
        <w:t xml:space="preserve"> </w:t>
      </w:r>
      <w:r w:rsidR="0087169D">
        <w:rPr>
          <w:sz w:val="28"/>
          <w:szCs w:val="28"/>
        </w:rPr>
        <w:t xml:space="preserve">разновозрастная </w:t>
      </w:r>
      <w:r w:rsidRPr="000D1F34">
        <w:rPr>
          <w:sz w:val="28"/>
          <w:szCs w:val="28"/>
        </w:rPr>
        <w:t>группа.</w:t>
      </w:r>
      <w:bookmarkStart w:id="14" w:name="bookmark11"/>
    </w:p>
    <w:p w:rsidR="00CB77D0" w:rsidRDefault="00CB77D0" w:rsidP="004D5B8A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b/>
          <w:sz w:val="28"/>
          <w:szCs w:val="28"/>
        </w:rPr>
      </w:pPr>
    </w:p>
    <w:p w:rsidR="00C5498D" w:rsidRDefault="002F4AE5" w:rsidP="00950FFB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1F6F73">
        <w:rPr>
          <w:b/>
          <w:sz w:val="28"/>
          <w:szCs w:val="28"/>
        </w:rPr>
        <w:t xml:space="preserve">. </w:t>
      </w:r>
      <w:r w:rsidR="00C5498D">
        <w:rPr>
          <w:b/>
          <w:sz w:val="28"/>
          <w:szCs w:val="28"/>
        </w:rPr>
        <w:t>Структура оздоровительно-игрового часа на свежем воздухе</w:t>
      </w:r>
    </w:p>
    <w:p w:rsidR="00C5498D" w:rsidRDefault="00C5498D" w:rsidP="004D5B8A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b/>
          <w:sz w:val="28"/>
          <w:szCs w:val="28"/>
        </w:rPr>
      </w:pPr>
    </w:p>
    <w:bookmarkEnd w:id="14"/>
    <w:p w:rsidR="001F6F73" w:rsidRPr="000D1F34" w:rsidRDefault="001F6F73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</w:t>
      </w:r>
      <w:r w:rsidR="00620ADA" w:rsidRPr="000D1F34">
        <w:rPr>
          <w:sz w:val="28"/>
          <w:szCs w:val="28"/>
        </w:rPr>
        <w:t>о -</w:t>
      </w:r>
      <w:r w:rsidRPr="000D1F34">
        <w:rPr>
          <w:sz w:val="28"/>
          <w:szCs w:val="28"/>
        </w:rPr>
        <w:t xml:space="preserve"> игрового часа инструктором по физической культуре учитывается сезонность: повышение двигательной активности в весенне - летний период и ее снижение в </w:t>
      </w:r>
      <w:r w:rsidR="00620ADA" w:rsidRPr="000D1F34">
        <w:rPr>
          <w:sz w:val="28"/>
          <w:szCs w:val="28"/>
        </w:rPr>
        <w:t>осенне-зимний</w:t>
      </w:r>
      <w:r w:rsidRPr="000D1F34">
        <w:rPr>
          <w:sz w:val="28"/>
          <w:szCs w:val="28"/>
        </w:rPr>
        <w:t xml:space="preserve"> период.</w:t>
      </w:r>
    </w:p>
    <w:p w:rsidR="001F6F73" w:rsidRPr="000D1F34" w:rsidRDefault="001F6F73" w:rsidP="004D5B8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Оздоровительная разминка</w:t>
      </w:r>
      <w:r w:rsidRPr="000D1F34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:rsidR="004B16CF" w:rsidRDefault="004B16CF" w:rsidP="004D5B8A">
      <w:pPr>
        <w:pStyle w:val="12"/>
        <w:numPr>
          <w:ilvl w:val="4"/>
          <w:numId w:val="11"/>
        </w:numPr>
        <w:shd w:val="clear" w:color="auto" w:fill="auto"/>
        <w:tabs>
          <w:tab w:val="left" w:pos="202"/>
        </w:tabs>
        <w:spacing w:line="360" w:lineRule="auto"/>
        <w:ind w:right="63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мин. - 1-я   младшая </w:t>
      </w:r>
      <w:r w:rsidR="001F6F73" w:rsidRPr="000D1F34">
        <w:rPr>
          <w:sz w:val="28"/>
          <w:szCs w:val="28"/>
        </w:rPr>
        <w:t xml:space="preserve"> группа,                                                 </w:t>
      </w:r>
      <w:r>
        <w:rPr>
          <w:sz w:val="28"/>
          <w:szCs w:val="28"/>
        </w:rPr>
        <w:t xml:space="preserve">   </w:t>
      </w:r>
    </w:p>
    <w:p w:rsidR="002B2D95" w:rsidRDefault="001F6F73" w:rsidP="004D5B8A">
      <w:pPr>
        <w:pStyle w:val="12"/>
        <w:numPr>
          <w:ilvl w:val="4"/>
          <w:numId w:val="11"/>
        </w:numPr>
        <w:shd w:val="clear" w:color="auto" w:fill="auto"/>
        <w:tabs>
          <w:tab w:val="left" w:pos="226"/>
        </w:tabs>
        <w:spacing w:line="360" w:lineRule="auto"/>
        <w:ind w:right="6380" w:firstLine="0"/>
        <w:jc w:val="both"/>
        <w:rPr>
          <w:sz w:val="28"/>
          <w:szCs w:val="28"/>
        </w:rPr>
      </w:pPr>
      <w:r w:rsidRPr="004B16CF">
        <w:rPr>
          <w:sz w:val="28"/>
          <w:szCs w:val="28"/>
        </w:rPr>
        <w:t>мин. - 2-я младшая группа,</w:t>
      </w:r>
    </w:p>
    <w:p w:rsidR="001F6F73" w:rsidRPr="002B2D95" w:rsidRDefault="001F6F73" w:rsidP="004D5B8A">
      <w:pPr>
        <w:pStyle w:val="12"/>
        <w:numPr>
          <w:ilvl w:val="4"/>
          <w:numId w:val="11"/>
        </w:numPr>
        <w:shd w:val="clear" w:color="auto" w:fill="auto"/>
        <w:tabs>
          <w:tab w:val="left" w:pos="226"/>
        </w:tabs>
        <w:spacing w:line="360" w:lineRule="auto"/>
        <w:ind w:right="6380" w:firstLine="0"/>
        <w:jc w:val="both"/>
        <w:rPr>
          <w:sz w:val="28"/>
          <w:szCs w:val="28"/>
        </w:rPr>
      </w:pPr>
      <w:r w:rsidRPr="002B2D95">
        <w:rPr>
          <w:sz w:val="28"/>
          <w:szCs w:val="28"/>
        </w:rPr>
        <w:t xml:space="preserve">мин. </w:t>
      </w:r>
      <w:r w:rsidR="002B2D95">
        <w:rPr>
          <w:sz w:val="28"/>
          <w:szCs w:val="28"/>
        </w:rPr>
        <w:t>–</w:t>
      </w:r>
      <w:r w:rsidR="0087169D">
        <w:rPr>
          <w:sz w:val="28"/>
          <w:szCs w:val="28"/>
        </w:rPr>
        <w:t xml:space="preserve">средняя </w:t>
      </w:r>
      <w:r w:rsidR="002B2D95">
        <w:rPr>
          <w:sz w:val="28"/>
          <w:szCs w:val="28"/>
        </w:rPr>
        <w:t xml:space="preserve"> </w:t>
      </w:r>
      <w:r w:rsidRPr="002B2D95">
        <w:rPr>
          <w:sz w:val="28"/>
          <w:szCs w:val="28"/>
        </w:rPr>
        <w:t xml:space="preserve"> группа,</w:t>
      </w:r>
    </w:p>
    <w:p w:rsidR="001F6F73" w:rsidRPr="000D1F34" w:rsidRDefault="001F6F73" w:rsidP="004D5B8A">
      <w:pPr>
        <w:pStyle w:val="12"/>
        <w:numPr>
          <w:ilvl w:val="4"/>
          <w:numId w:val="11"/>
        </w:numPr>
        <w:shd w:val="clear" w:color="auto" w:fill="auto"/>
        <w:tabs>
          <w:tab w:val="left" w:pos="231"/>
        </w:tabs>
        <w:spacing w:line="360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 xml:space="preserve">мин. </w:t>
      </w:r>
      <w:r w:rsidR="0087169D">
        <w:rPr>
          <w:sz w:val="28"/>
          <w:szCs w:val="28"/>
        </w:rPr>
        <w:t xml:space="preserve">разновозрастная </w:t>
      </w:r>
      <w:r w:rsidRPr="000D1F34">
        <w:rPr>
          <w:sz w:val="28"/>
          <w:szCs w:val="28"/>
        </w:rPr>
        <w:t>группа.</w:t>
      </w:r>
    </w:p>
    <w:p w:rsidR="001F6F73" w:rsidRDefault="001F6F73" w:rsidP="004D5B8A">
      <w:pPr>
        <w:pStyle w:val="12"/>
        <w:shd w:val="clear" w:color="auto" w:fill="auto"/>
        <w:spacing w:after="341" w:line="360" w:lineRule="auto"/>
        <w:ind w:right="20" w:firstLine="0"/>
        <w:jc w:val="both"/>
        <w:rPr>
          <w:sz w:val="28"/>
          <w:szCs w:val="28"/>
        </w:rPr>
      </w:pPr>
      <w:r w:rsidRPr="000D1F34">
        <w:rPr>
          <w:rStyle w:val="ac"/>
          <w:sz w:val="28"/>
          <w:szCs w:val="28"/>
        </w:rPr>
        <w:t>Оздоровительно-развивающая тренировка</w:t>
      </w:r>
      <w:r w:rsidRPr="000D1F34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</w:t>
      </w:r>
      <w:r w:rsidR="002B2D95">
        <w:rPr>
          <w:sz w:val="28"/>
          <w:szCs w:val="28"/>
        </w:rPr>
        <w:t>вила в подвижной игре) 9 мин. -1</w:t>
      </w:r>
      <w:r w:rsidRPr="000D1F34">
        <w:rPr>
          <w:sz w:val="28"/>
          <w:szCs w:val="28"/>
        </w:rPr>
        <w:t>-я</w:t>
      </w:r>
      <w:r w:rsidR="002B2D95">
        <w:rPr>
          <w:sz w:val="28"/>
          <w:szCs w:val="28"/>
        </w:rPr>
        <w:t xml:space="preserve"> младшая группа</w:t>
      </w:r>
      <w:r w:rsidRPr="000D1F34">
        <w:rPr>
          <w:sz w:val="28"/>
          <w:szCs w:val="28"/>
        </w:rPr>
        <w:t xml:space="preserve">, 13,5 мин. - 2-я младшая группа, 22 мин. </w:t>
      </w:r>
      <w:r w:rsidR="002B2D95">
        <w:rPr>
          <w:sz w:val="28"/>
          <w:szCs w:val="28"/>
        </w:rPr>
        <w:t>–</w:t>
      </w:r>
      <w:r w:rsidR="0087169D">
        <w:rPr>
          <w:sz w:val="28"/>
          <w:szCs w:val="28"/>
        </w:rPr>
        <w:t>средняя группа</w:t>
      </w:r>
      <w:r w:rsidRPr="000D1F34">
        <w:rPr>
          <w:sz w:val="28"/>
          <w:szCs w:val="28"/>
        </w:rPr>
        <w:t xml:space="preserve">, 26 мин. </w:t>
      </w:r>
      <w:r w:rsidR="0087169D">
        <w:rPr>
          <w:sz w:val="28"/>
          <w:szCs w:val="28"/>
        </w:rPr>
        <w:t xml:space="preserve">разновозрастная </w:t>
      </w:r>
      <w:r w:rsidRPr="000D1F34">
        <w:rPr>
          <w:sz w:val="28"/>
          <w:szCs w:val="28"/>
        </w:rPr>
        <w:t>группа.</w:t>
      </w:r>
    </w:p>
    <w:p w:rsidR="0087169D" w:rsidRDefault="0087169D" w:rsidP="004D5B8A">
      <w:pPr>
        <w:pStyle w:val="12"/>
        <w:shd w:val="clear" w:color="auto" w:fill="auto"/>
        <w:spacing w:after="341" w:line="360" w:lineRule="auto"/>
        <w:ind w:right="20" w:firstLine="0"/>
        <w:jc w:val="both"/>
        <w:rPr>
          <w:sz w:val="28"/>
          <w:szCs w:val="28"/>
        </w:rPr>
      </w:pPr>
    </w:p>
    <w:p w:rsidR="0087169D" w:rsidRPr="002B2D95" w:rsidRDefault="0087169D" w:rsidP="004D5B8A">
      <w:pPr>
        <w:pStyle w:val="12"/>
        <w:shd w:val="clear" w:color="auto" w:fill="auto"/>
        <w:spacing w:after="341" w:line="360" w:lineRule="auto"/>
        <w:ind w:right="20" w:firstLine="0"/>
        <w:jc w:val="both"/>
        <w:rPr>
          <w:sz w:val="28"/>
          <w:szCs w:val="28"/>
        </w:rPr>
      </w:pPr>
    </w:p>
    <w:p w:rsidR="001F6F73" w:rsidRPr="000D1F34" w:rsidRDefault="001F6F73" w:rsidP="004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98D" w:rsidRDefault="002F4AE5" w:rsidP="00950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3.7</w:t>
      </w:r>
      <w:r w:rsidR="001D0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C549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Культурно-досуговая деятельность</w:t>
      </w:r>
    </w:p>
    <w:p w:rsidR="00E41988" w:rsidRDefault="00E41988" w:rsidP="00950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(особенности традиционных</w:t>
      </w:r>
      <w:r w:rsidR="006E0BF6"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событий, праздников, мероприятий)</w:t>
      </w:r>
    </w:p>
    <w:p w:rsidR="00C5498D" w:rsidRPr="000D1F34" w:rsidRDefault="00C5498D" w:rsidP="004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1988" w:rsidRPr="000D1F34" w:rsidRDefault="000F7BCB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</w:t>
      </w:r>
      <w:r w:rsidR="00871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ветствии с требованиями ФГОС ДО </w:t>
      </w:r>
      <w:r w:rsidR="00D63766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44A18" w:rsidRPr="000D1F3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41988" w:rsidRPr="000D1F34">
        <w:rPr>
          <w:rFonts w:ascii="Times New Roman" w:eastAsia="Times New Roman" w:hAnsi="Times New Roman" w:cs="Times New Roman"/>
          <w:sz w:val="28"/>
          <w:szCs w:val="28"/>
        </w:rPr>
        <w:t>рограмму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 раздел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«Культурно-досуговая деятельн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ость», посвященный особенностям 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традиционных событий, праздников, 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мероприятий. Развитие 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</w:t>
      </w:r>
      <w:r w:rsidR="00D63766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о -  д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суговой деятельности дошкольников по интересам позволяет обеспечить каждому ребенку отдых (пасси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вный и активный), эмоциональное 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благополучие, способствует формированию умения занимать себя. В разделе обозначены задачи педагога по орга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низации досуга детей для каждой </w:t>
      </w:r>
      <w:r w:rsidR="00E41988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группы. </w:t>
      </w:r>
    </w:p>
    <w:p w:rsidR="00E41988" w:rsidRPr="000D1F34" w:rsidRDefault="003D7FFC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1988"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Отдых. </w:t>
      </w:r>
    </w:p>
    <w:p w:rsidR="00E41988" w:rsidRPr="000D1F34" w:rsidRDefault="00E41988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культурно</w:t>
      </w:r>
      <w:r w:rsidR="00744A18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ADA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осуговую деятельность детей по интересам.</w:t>
      </w:r>
    </w:p>
    <w:p w:rsidR="00E41988" w:rsidRPr="000D1F34" w:rsidRDefault="00E41988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каждому ребенку отдых (пассивный и активный), </w:t>
      </w:r>
    </w:p>
    <w:p w:rsidR="00E41988" w:rsidRPr="000D1F34" w:rsidRDefault="00E41988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эмоциональное благополучие. Формировать умение занимать себя игрой.</w:t>
      </w:r>
      <w:bookmarkStart w:id="15" w:name="206"/>
      <w:bookmarkEnd w:id="15"/>
    </w:p>
    <w:p w:rsidR="00E41988" w:rsidRPr="000D1F34" w:rsidRDefault="00E41988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Развлечения.</w:t>
      </w:r>
    </w:p>
    <w:p w:rsidR="002B2D95" w:rsidRPr="00C5498D" w:rsidRDefault="00E41988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E41988" w:rsidRPr="000D1F34" w:rsidRDefault="00E41988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Праздники. </w:t>
      </w:r>
    </w:p>
    <w:p w:rsidR="00E41988" w:rsidRPr="000D1F34" w:rsidRDefault="00E41988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Приобщать детей к праздничной культуре. Отмечать </w:t>
      </w:r>
    </w:p>
    <w:p w:rsidR="00E41988" w:rsidRPr="000D1F34" w:rsidRDefault="00E41988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ственные праздники (</w:t>
      </w:r>
      <w:r w:rsidR="002B2D9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D7832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ень дошкольного работник</w:t>
      </w:r>
      <w:r w:rsidR="002B2D95">
        <w:rPr>
          <w:rFonts w:ascii="Times New Roman" w:eastAsia="Times New Roman" w:hAnsi="Times New Roman" w:cs="Times New Roman"/>
          <w:color w:val="000000"/>
          <w:sz w:val="28"/>
          <w:szCs w:val="28"/>
        </w:rPr>
        <w:t>а», «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Новый год</w:t>
      </w:r>
      <w:r w:rsidR="002B2D9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B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63766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3 февраля</w:t>
      </w:r>
      <w:r w:rsidR="002B2D9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63766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B2D9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63766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8 марта</w:t>
      </w:r>
      <w:r w:rsidR="002B2D9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63766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B2D9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D7832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63766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ень П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обеды</w:t>
      </w:r>
      <w:r w:rsidR="002B2D95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="00DD7832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ень семьи</w:t>
      </w:r>
      <w:r w:rsidR="002B2D9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20ADA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DD7832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ень </w:t>
      </w:r>
      <w:r w:rsidR="002B2D95">
        <w:rPr>
          <w:rFonts w:ascii="Times New Roman" w:eastAsia="Times New Roman" w:hAnsi="Times New Roman" w:cs="Times New Roman"/>
          <w:color w:val="000000"/>
          <w:sz w:val="28"/>
          <w:szCs w:val="28"/>
        </w:rPr>
        <w:t>Нептуна»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B2D9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D7FFC"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Мама, папа, я спортивная семья</w:t>
      </w:r>
      <w:r w:rsidR="002B2D9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E41988" w:rsidRPr="000D1F34" w:rsidRDefault="00E41988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созданию обстановки общей радости, хорошего настроения.</w:t>
      </w:r>
    </w:p>
    <w:p w:rsidR="00CB2860" w:rsidRPr="00CB2860" w:rsidRDefault="00E41988" w:rsidP="004D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деятельность. </w:t>
      </w:r>
      <w:bookmarkStart w:id="16" w:name="251"/>
      <w:bookmarkStart w:id="17" w:name="277"/>
      <w:bookmarkEnd w:id="16"/>
      <w:bookmarkEnd w:id="17"/>
    </w:p>
    <w:p w:rsidR="00E96905" w:rsidRDefault="00E96905" w:rsidP="00950FFB">
      <w:pPr>
        <w:pStyle w:val="1"/>
        <w:jc w:val="center"/>
        <w:rPr>
          <w:rFonts w:ascii="Times New Roman" w:hAnsi="Times New Roman"/>
          <w:color w:val="auto"/>
        </w:rPr>
      </w:pPr>
      <w:r w:rsidRPr="000D1F34">
        <w:rPr>
          <w:rFonts w:ascii="Times New Roman" w:hAnsi="Times New Roman"/>
          <w:color w:val="auto"/>
        </w:rPr>
        <w:t>Планирование событий, праздников, мероприятия</w:t>
      </w:r>
    </w:p>
    <w:p w:rsidR="002B2D95" w:rsidRPr="002B2D95" w:rsidRDefault="002B2D95" w:rsidP="004D5B8A">
      <w:pPr>
        <w:jc w:val="both"/>
      </w:pPr>
    </w:p>
    <w:tbl>
      <w:tblPr>
        <w:tblW w:w="152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7"/>
        <w:gridCol w:w="3478"/>
        <w:gridCol w:w="4237"/>
        <w:gridCol w:w="6028"/>
      </w:tblGrid>
      <w:tr w:rsidR="002B2D95" w:rsidRPr="000D1F34" w:rsidTr="00777DF1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5" w:rsidRPr="002B2D95" w:rsidRDefault="002B2D95" w:rsidP="0095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D9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5" w:rsidRPr="002B2D95" w:rsidRDefault="002B2D95" w:rsidP="0095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D95">
              <w:rPr>
                <w:rFonts w:ascii="Times New Roman" w:hAnsi="Times New Roman" w:cs="Times New Roman"/>
                <w:b/>
                <w:sz w:val="28"/>
                <w:szCs w:val="28"/>
              </w:rPr>
              <w:t>Первая младшая группа. Вторая младшая группа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5" w:rsidRPr="002B2D95" w:rsidRDefault="0087169D" w:rsidP="0095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</w:t>
            </w:r>
            <w:r w:rsidR="002B2D95" w:rsidRPr="002B2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D95" w:rsidRPr="002B2D95" w:rsidRDefault="0087169D" w:rsidP="0095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Разновозрастная </w:t>
            </w:r>
            <w:r w:rsidR="002B2D95" w:rsidRPr="002B2D9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2B2D95" w:rsidRPr="002B2D95" w:rsidRDefault="002B2D95" w:rsidP="0095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D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B2D95" w:rsidRPr="002B2D95" w:rsidRDefault="002B2D95" w:rsidP="0095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D95" w:rsidRPr="000D1F34" w:rsidTr="00777DF1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5" w:rsidRPr="00C5498D" w:rsidRDefault="002B2D95" w:rsidP="0095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8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5" w:rsidRPr="000D1F34" w:rsidRDefault="002B2D95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«В гости к солнышку»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5" w:rsidRPr="000D1F34" w:rsidRDefault="002B2D95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Поход - экскурсия на Золотую Сопку «Осень просим»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D95" w:rsidRDefault="002B2D95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D95" w:rsidRPr="000D1F34" w:rsidRDefault="002B2D95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</w:tr>
      <w:tr w:rsidR="002B2D95" w:rsidRPr="000D1F34" w:rsidTr="00777DF1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5" w:rsidRPr="00C5498D" w:rsidRDefault="002B2D95" w:rsidP="0095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8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5" w:rsidRPr="000D1F34" w:rsidRDefault="002B2D95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«Мишка на прогулке»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5" w:rsidRPr="000D1F34" w:rsidRDefault="002B2D95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Весёлые старты» соревнования между детьми старших групп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5" w:rsidRPr="000D1F34" w:rsidRDefault="002B2D95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Поход - экскурсия на реку Чуна</w:t>
            </w:r>
          </w:p>
          <w:p w:rsidR="002B2D95" w:rsidRPr="000D1F34" w:rsidRDefault="002B2D95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05" w:rsidRPr="000D1F34" w:rsidTr="00777DF1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905" w:rsidRPr="00C5498D" w:rsidRDefault="00E96905" w:rsidP="0095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8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37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905" w:rsidRPr="000D1F34" w:rsidRDefault="00E96905" w:rsidP="0095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b/>
                <w:sz w:val="28"/>
                <w:szCs w:val="28"/>
              </w:rPr>
              <w:t>Неделя здоровья</w:t>
            </w:r>
          </w:p>
        </w:tc>
      </w:tr>
      <w:tr w:rsidR="002B2D95" w:rsidRPr="000D1F34" w:rsidTr="00777DF1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5" w:rsidRPr="00C5498D" w:rsidRDefault="002B2D95" w:rsidP="0095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8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5" w:rsidRPr="000D1F34" w:rsidRDefault="002B2D95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«Любят маленькие детки веселиться и плясать» («Прыг скок»)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5" w:rsidRPr="000D1F34" w:rsidRDefault="002B2D95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«Дед, баба и колобок (Давыдов М.А.)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5" w:rsidRPr="000D1F34" w:rsidRDefault="002B2D95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«Веселье с Петрушкой» на свежем воздухе</w:t>
            </w:r>
          </w:p>
          <w:p w:rsidR="002B2D95" w:rsidRPr="000D1F34" w:rsidRDefault="002B2D95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05" w:rsidRPr="000D1F34" w:rsidTr="00777DF1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05" w:rsidRPr="00C5498D" w:rsidRDefault="00E96905" w:rsidP="0095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8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05" w:rsidRPr="000D1F34" w:rsidRDefault="00E96905" w:rsidP="0095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b/>
                <w:sz w:val="28"/>
                <w:szCs w:val="28"/>
              </w:rPr>
              <w:t>Неделя здоровья</w:t>
            </w:r>
          </w:p>
        </w:tc>
      </w:tr>
      <w:tr w:rsidR="00777DF1" w:rsidRPr="000D1F34" w:rsidTr="00777DF1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F1" w:rsidRPr="00C5498D" w:rsidRDefault="00777DF1" w:rsidP="0095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8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F1" w:rsidRPr="000D1F34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«Весёлые самолёты»- тематическое занятие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F1" w:rsidRPr="000D1F34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«Бравые солдаты»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DF1" w:rsidRPr="000D1F34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«А ну-ка, папы»- с родителями</w:t>
            </w:r>
          </w:p>
          <w:p w:rsidR="00777DF1" w:rsidRPr="000D1F34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DF1" w:rsidRPr="000D1F34" w:rsidTr="00777DF1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F1" w:rsidRPr="00C5498D" w:rsidRDefault="00777DF1" w:rsidP="0095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8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F1" w:rsidRPr="000D1F34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«Маша-растеряша» М.Ю., Картушина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F1" w:rsidRPr="000D1F34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F1" w:rsidRPr="000D1F34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F1" w:rsidRPr="000D1F34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</w:tr>
      <w:tr w:rsidR="00E96905" w:rsidRPr="000D1F34" w:rsidTr="00777DF1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05" w:rsidRPr="00C5498D" w:rsidRDefault="00E96905" w:rsidP="0095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8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905" w:rsidRPr="000D1F34" w:rsidRDefault="00E96905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b/>
                <w:sz w:val="28"/>
                <w:szCs w:val="28"/>
              </w:rPr>
              <w:t>Неделя здоровья</w:t>
            </w:r>
          </w:p>
        </w:tc>
      </w:tr>
      <w:tr w:rsidR="00777DF1" w:rsidRPr="000D1F34" w:rsidTr="00E50651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F1" w:rsidRPr="00C5498D" w:rsidRDefault="00777DF1" w:rsidP="0095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8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DF1" w:rsidRPr="000D1F34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«Мы едем, едем в далёкие края»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F1" w:rsidRPr="000D1F34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«Кот, петух и лиса»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F1" w:rsidRPr="000D1F34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34">
              <w:rPr>
                <w:rFonts w:ascii="Times New Roman" w:hAnsi="Times New Roman" w:cs="Times New Roman"/>
                <w:sz w:val="28"/>
                <w:szCs w:val="28"/>
              </w:rPr>
              <w:t>«Мы любим спорт»</w:t>
            </w:r>
          </w:p>
        </w:tc>
      </w:tr>
    </w:tbl>
    <w:p w:rsidR="005213DC" w:rsidRPr="000D1F34" w:rsidRDefault="005213DC" w:rsidP="004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B9F" w:rsidRPr="00325AA2" w:rsidRDefault="002F4AE5" w:rsidP="00950FFB">
      <w:pPr>
        <w:pStyle w:val="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="00E50651">
        <w:rPr>
          <w:b/>
          <w:sz w:val="28"/>
          <w:szCs w:val="28"/>
        </w:rPr>
        <w:t>.</w:t>
      </w:r>
      <w:r w:rsidR="001D0D5C" w:rsidRPr="00325AA2">
        <w:rPr>
          <w:b/>
          <w:sz w:val="28"/>
          <w:szCs w:val="28"/>
        </w:rPr>
        <w:t xml:space="preserve"> </w:t>
      </w:r>
      <w:r w:rsidR="00C5498D">
        <w:rPr>
          <w:b/>
          <w:sz w:val="28"/>
          <w:szCs w:val="28"/>
        </w:rPr>
        <w:t xml:space="preserve">Примерная модель двигательного режима </w:t>
      </w:r>
      <w:r w:rsidR="00777DF1">
        <w:rPr>
          <w:b/>
          <w:sz w:val="28"/>
          <w:szCs w:val="28"/>
        </w:rPr>
        <w:t>в МБДОУ д/с «Журавлик»</w:t>
      </w:r>
    </w:p>
    <w:tbl>
      <w:tblPr>
        <w:tblpPr w:leftFromText="180" w:rightFromText="180" w:vertAnchor="text" w:horzAnchor="margin" w:tblpY="554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5953"/>
        <w:gridCol w:w="7655"/>
      </w:tblGrid>
      <w:tr w:rsidR="00630B9F" w:rsidRPr="00630B9F" w:rsidTr="00162324">
        <w:tc>
          <w:tcPr>
            <w:tcW w:w="1063" w:type="dxa"/>
          </w:tcPr>
          <w:p w:rsidR="00630B9F" w:rsidRPr="00630B9F" w:rsidRDefault="00630B9F" w:rsidP="004D5B8A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7655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организации</w:t>
            </w:r>
          </w:p>
        </w:tc>
      </w:tr>
      <w:tr w:rsidR="00630B9F" w:rsidRPr="00630B9F" w:rsidTr="00162324">
        <w:tc>
          <w:tcPr>
            <w:tcW w:w="1063" w:type="dxa"/>
          </w:tcPr>
          <w:p w:rsidR="00630B9F" w:rsidRPr="00630B9F" w:rsidRDefault="00630B9F" w:rsidP="004D5B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Двигательная разминка во время перерыва между занятиями</w:t>
            </w:r>
          </w:p>
        </w:tc>
        <w:tc>
          <w:tcPr>
            <w:tcW w:w="7655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Ежедневно в течение 7- 8 минут</w:t>
            </w:r>
          </w:p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9F" w:rsidRPr="00630B9F" w:rsidTr="00162324">
        <w:tc>
          <w:tcPr>
            <w:tcW w:w="1063" w:type="dxa"/>
          </w:tcPr>
          <w:p w:rsidR="00630B9F" w:rsidRPr="00630B9F" w:rsidRDefault="00630B9F" w:rsidP="004D5B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Динамические паузы во время НОД</w:t>
            </w:r>
          </w:p>
        </w:tc>
        <w:tc>
          <w:tcPr>
            <w:tcW w:w="7655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Ежедневно, в зависимости от вида и содержания занятий</w:t>
            </w:r>
          </w:p>
        </w:tc>
      </w:tr>
      <w:tr w:rsidR="00630B9F" w:rsidRPr="00630B9F" w:rsidTr="00162324">
        <w:tc>
          <w:tcPr>
            <w:tcW w:w="1063" w:type="dxa"/>
          </w:tcPr>
          <w:p w:rsidR="00630B9F" w:rsidRPr="00630B9F" w:rsidRDefault="00630B9F" w:rsidP="004D5B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7655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Ежедневно с учетом уровней двигательной активности (ДА) детей, длительность 12-15 минут.</w:t>
            </w:r>
          </w:p>
        </w:tc>
      </w:tr>
      <w:tr w:rsidR="00630B9F" w:rsidRPr="00630B9F" w:rsidTr="00162324">
        <w:tc>
          <w:tcPr>
            <w:tcW w:w="1063" w:type="dxa"/>
          </w:tcPr>
          <w:p w:rsidR="00630B9F" w:rsidRPr="00630B9F" w:rsidRDefault="00630B9F" w:rsidP="004D5B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движений на прогулке</w:t>
            </w:r>
          </w:p>
        </w:tc>
        <w:tc>
          <w:tcPr>
            <w:tcW w:w="7655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Ежедневно во время прогулки, длительность- 12- 15 мин</w:t>
            </w:r>
          </w:p>
        </w:tc>
      </w:tr>
      <w:tr w:rsidR="00630B9F" w:rsidRPr="00630B9F" w:rsidTr="00162324">
        <w:tc>
          <w:tcPr>
            <w:tcW w:w="1063" w:type="dxa"/>
          </w:tcPr>
          <w:p w:rsidR="00630B9F" w:rsidRPr="00630B9F" w:rsidRDefault="00630B9F" w:rsidP="004D5B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Прогулки- походы в лес или парк</w:t>
            </w:r>
          </w:p>
        </w:tc>
        <w:tc>
          <w:tcPr>
            <w:tcW w:w="7655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1- 3 раза в квартал, во время, отведенное для физкультурного занятия, организованных  игр и упражнений</w:t>
            </w:r>
          </w:p>
        </w:tc>
      </w:tr>
      <w:tr w:rsidR="00630B9F" w:rsidRPr="00630B9F" w:rsidTr="00162324">
        <w:tc>
          <w:tcPr>
            <w:tcW w:w="1063" w:type="dxa"/>
          </w:tcPr>
          <w:p w:rsidR="00630B9F" w:rsidRPr="00630B9F" w:rsidRDefault="00630B9F" w:rsidP="004D5B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Оздоровительный бег</w:t>
            </w:r>
          </w:p>
        </w:tc>
        <w:tc>
          <w:tcPr>
            <w:tcW w:w="7655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2 раза в неделю, подгруппами по 5- 7 человек во время утренней прогулки, длительность - 3-7 мин.</w:t>
            </w:r>
          </w:p>
        </w:tc>
      </w:tr>
      <w:tr w:rsidR="00630B9F" w:rsidRPr="00630B9F" w:rsidTr="00162324">
        <w:tc>
          <w:tcPr>
            <w:tcW w:w="1063" w:type="dxa"/>
          </w:tcPr>
          <w:p w:rsidR="00630B9F" w:rsidRPr="00630B9F" w:rsidRDefault="00630B9F" w:rsidP="004D5B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7655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Ежедневно  по мере пробуждения и подъема детей, длительность - не более 10 мин.</w:t>
            </w:r>
          </w:p>
        </w:tc>
      </w:tr>
      <w:tr w:rsidR="00630B9F" w:rsidRPr="00630B9F" w:rsidTr="00162324">
        <w:tc>
          <w:tcPr>
            <w:tcW w:w="1063" w:type="dxa"/>
          </w:tcPr>
          <w:p w:rsidR="00630B9F" w:rsidRPr="00630B9F" w:rsidRDefault="00630B9F" w:rsidP="004D5B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НОД по физической культуре</w:t>
            </w:r>
          </w:p>
        </w:tc>
        <w:tc>
          <w:tcPr>
            <w:tcW w:w="7655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 xml:space="preserve">3 раза в неделю </w:t>
            </w:r>
            <w:r w:rsidR="00620ADA" w:rsidRPr="00630B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в старшей и подготовительной одно</w:t>
            </w:r>
          </w:p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на воздухе). Длительность- 15- 30 минут</w:t>
            </w:r>
          </w:p>
        </w:tc>
      </w:tr>
      <w:tr w:rsidR="00630B9F" w:rsidRPr="00630B9F" w:rsidTr="00162324">
        <w:tc>
          <w:tcPr>
            <w:tcW w:w="1063" w:type="dxa"/>
          </w:tcPr>
          <w:p w:rsidR="00630B9F" w:rsidRPr="00630B9F" w:rsidRDefault="00630B9F" w:rsidP="004D5B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7655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630B9F" w:rsidRPr="00630B9F" w:rsidTr="00162324">
        <w:tc>
          <w:tcPr>
            <w:tcW w:w="1063" w:type="dxa"/>
          </w:tcPr>
          <w:p w:rsidR="00630B9F" w:rsidRPr="00630B9F" w:rsidRDefault="00630B9F" w:rsidP="004D5B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Физкультурн</w:t>
            </w:r>
            <w:r w:rsidR="00620ADA" w:rsidRPr="00630B9F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праздники</w:t>
            </w:r>
          </w:p>
        </w:tc>
        <w:tc>
          <w:tcPr>
            <w:tcW w:w="7655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2-3 раза в год (последняя неделя квартала)</w:t>
            </w:r>
          </w:p>
        </w:tc>
      </w:tr>
      <w:tr w:rsidR="00630B9F" w:rsidRPr="00630B9F" w:rsidTr="00162324">
        <w:tc>
          <w:tcPr>
            <w:tcW w:w="1063" w:type="dxa"/>
          </w:tcPr>
          <w:p w:rsidR="00630B9F" w:rsidRPr="00630B9F" w:rsidRDefault="00630B9F" w:rsidP="004D5B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7655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1-2 раза в месяц на воздухе совместно со сверстниками одной- двух групп</w:t>
            </w:r>
          </w:p>
        </w:tc>
      </w:tr>
      <w:tr w:rsidR="00630B9F" w:rsidRPr="00630B9F" w:rsidTr="00162324">
        <w:tc>
          <w:tcPr>
            <w:tcW w:w="1063" w:type="dxa"/>
          </w:tcPr>
          <w:p w:rsidR="00630B9F" w:rsidRPr="00630B9F" w:rsidRDefault="00630B9F" w:rsidP="004D5B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7655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2- 3 раза в год</w:t>
            </w:r>
            <w:r w:rsidR="00620ADA" w:rsidRPr="00630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 xml:space="preserve"> внутри детского сада или совместно со сверстниками соседнего учреждения</w:t>
            </w:r>
          </w:p>
        </w:tc>
      </w:tr>
      <w:tr w:rsidR="00630B9F" w:rsidRPr="00630B9F" w:rsidTr="00162324">
        <w:tc>
          <w:tcPr>
            <w:tcW w:w="1063" w:type="dxa"/>
          </w:tcPr>
          <w:p w:rsidR="00630B9F" w:rsidRPr="00630B9F" w:rsidRDefault="00630B9F" w:rsidP="004D5B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Физкультурн</w:t>
            </w:r>
            <w:r w:rsidR="00620ADA" w:rsidRPr="00630B9F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праздники</w:t>
            </w:r>
          </w:p>
        </w:tc>
        <w:tc>
          <w:tcPr>
            <w:tcW w:w="7655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1- 2 раза в год на воздухе или в зале, длительност</w:t>
            </w:r>
            <w:r w:rsidR="00620ADA" w:rsidRPr="00630B9F">
              <w:rPr>
                <w:rFonts w:ascii="Times New Roman" w:hAnsi="Times New Roman" w:cs="Times New Roman"/>
                <w:sz w:val="28"/>
                <w:szCs w:val="28"/>
              </w:rPr>
              <w:t>ь -</w:t>
            </w: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30 мин.</w:t>
            </w:r>
          </w:p>
        </w:tc>
      </w:tr>
      <w:tr w:rsidR="00630B9F" w:rsidRPr="00630B9F" w:rsidTr="00162324">
        <w:tc>
          <w:tcPr>
            <w:tcW w:w="1063" w:type="dxa"/>
          </w:tcPr>
          <w:p w:rsidR="00630B9F" w:rsidRPr="00630B9F" w:rsidRDefault="00630B9F" w:rsidP="004D5B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Игры- соревнования между возрастными группами или со школьниками начальных классов</w:t>
            </w:r>
          </w:p>
        </w:tc>
        <w:tc>
          <w:tcPr>
            <w:tcW w:w="7655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1 раз в год в спортивном клубе или в школе микрорайона, длительность - не более 30 мин</w:t>
            </w:r>
          </w:p>
        </w:tc>
      </w:tr>
      <w:tr w:rsidR="00630B9F" w:rsidRPr="00630B9F" w:rsidTr="00162324">
        <w:tc>
          <w:tcPr>
            <w:tcW w:w="1063" w:type="dxa"/>
          </w:tcPr>
          <w:p w:rsidR="00630B9F" w:rsidRPr="00630B9F" w:rsidRDefault="00630B9F" w:rsidP="004D5B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Совместная физкультурн</w:t>
            </w:r>
            <w:r w:rsidR="00620ADA" w:rsidRPr="00630B9F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оздоровительная работа</w:t>
            </w:r>
          </w:p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детского сада и  семьи</w:t>
            </w:r>
          </w:p>
        </w:tc>
        <w:tc>
          <w:tcPr>
            <w:tcW w:w="7655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По желанию родителей и детей не более 2 раза в неделю, длительность 25- 30 мин</w:t>
            </w:r>
          </w:p>
        </w:tc>
      </w:tr>
      <w:tr w:rsidR="00630B9F" w:rsidRPr="00630B9F" w:rsidTr="00162324">
        <w:tc>
          <w:tcPr>
            <w:tcW w:w="1063" w:type="dxa"/>
          </w:tcPr>
          <w:p w:rsidR="00630B9F" w:rsidRPr="00630B9F" w:rsidRDefault="00630B9F" w:rsidP="004D5B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Физкультурные образовательная деятельность детей совместно с родителями в дошкольном учреждении</w:t>
            </w:r>
          </w:p>
        </w:tc>
        <w:tc>
          <w:tcPr>
            <w:tcW w:w="7655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Определяется воспитателем по обоюдному желанию родителей, воспитателей и детей</w:t>
            </w:r>
          </w:p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9F" w:rsidRPr="00630B9F" w:rsidTr="00162324">
        <w:tc>
          <w:tcPr>
            <w:tcW w:w="1063" w:type="dxa"/>
          </w:tcPr>
          <w:p w:rsidR="00630B9F" w:rsidRPr="00630B9F" w:rsidRDefault="00630B9F" w:rsidP="004D5B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физкультурн</w:t>
            </w:r>
            <w:r w:rsidR="00620ADA" w:rsidRPr="00630B9F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оздоровительных, массовых мероприятиях детского сада</w:t>
            </w:r>
          </w:p>
        </w:tc>
        <w:tc>
          <w:tcPr>
            <w:tcW w:w="7655" w:type="dxa"/>
          </w:tcPr>
          <w:p w:rsidR="00630B9F" w:rsidRPr="00630B9F" w:rsidRDefault="00630B9F" w:rsidP="004D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F">
              <w:rPr>
                <w:rFonts w:ascii="Times New Roman" w:hAnsi="Times New Roman" w:cs="Times New Roman"/>
                <w:sz w:val="28"/>
                <w:szCs w:val="28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</w:t>
            </w:r>
          </w:p>
        </w:tc>
      </w:tr>
    </w:tbl>
    <w:p w:rsidR="00777DF1" w:rsidRDefault="00777DF1" w:rsidP="004D5B8A">
      <w:pPr>
        <w:pStyle w:val="ad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30B9F" w:rsidRDefault="002F4AE5" w:rsidP="00950FFB">
      <w:pPr>
        <w:pStyle w:val="ad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A17B93">
        <w:rPr>
          <w:b/>
          <w:sz w:val="28"/>
          <w:szCs w:val="28"/>
        </w:rPr>
        <w:t xml:space="preserve">. </w:t>
      </w:r>
      <w:r w:rsidR="00A17B93" w:rsidRPr="00A17B93">
        <w:rPr>
          <w:b/>
          <w:sz w:val="28"/>
          <w:szCs w:val="28"/>
        </w:rPr>
        <w:t xml:space="preserve">Физкультурное оборудование и </w:t>
      </w:r>
      <w:r w:rsidR="00777DF1">
        <w:rPr>
          <w:b/>
          <w:sz w:val="28"/>
          <w:szCs w:val="28"/>
        </w:rPr>
        <w:t>инвентарь</w:t>
      </w:r>
    </w:p>
    <w:p w:rsidR="0062541F" w:rsidRPr="00777DF1" w:rsidRDefault="0062541F" w:rsidP="004D5B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51"/>
        <w:gridCol w:w="4998"/>
        <w:gridCol w:w="6095"/>
      </w:tblGrid>
      <w:tr w:rsidR="00777DF1" w:rsidRPr="00777DF1" w:rsidTr="00950FFB">
        <w:trPr>
          <w:jc w:val="center"/>
        </w:trPr>
        <w:tc>
          <w:tcPr>
            <w:tcW w:w="951" w:type="dxa"/>
          </w:tcPr>
          <w:p w:rsidR="00777DF1" w:rsidRPr="00777DF1" w:rsidRDefault="00777DF1" w:rsidP="004D5B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98" w:type="dxa"/>
          </w:tcPr>
          <w:p w:rsidR="00777DF1" w:rsidRPr="00777DF1" w:rsidRDefault="00777DF1" w:rsidP="004D5B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F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095" w:type="dxa"/>
          </w:tcPr>
          <w:p w:rsidR="00777DF1" w:rsidRPr="00777DF1" w:rsidRDefault="00777DF1" w:rsidP="004D5B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F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777DF1" w:rsidTr="00950FFB">
        <w:trPr>
          <w:jc w:val="center"/>
        </w:trPr>
        <w:tc>
          <w:tcPr>
            <w:tcW w:w="951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8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Батут</w:t>
            </w:r>
          </w:p>
        </w:tc>
        <w:tc>
          <w:tcPr>
            <w:tcW w:w="6095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3C1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7DF1" w:rsidTr="00950FFB">
        <w:trPr>
          <w:jc w:val="center"/>
        </w:trPr>
        <w:tc>
          <w:tcPr>
            <w:tcW w:w="951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8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</w:tc>
        <w:tc>
          <w:tcPr>
            <w:tcW w:w="6095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77DF1" w:rsidTr="00950FFB">
        <w:trPr>
          <w:jc w:val="center"/>
        </w:trPr>
        <w:tc>
          <w:tcPr>
            <w:tcW w:w="951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8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6095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77DF1" w:rsidTr="00950FFB">
        <w:trPr>
          <w:jc w:val="center"/>
        </w:trPr>
        <w:tc>
          <w:tcPr>
            <w:tcW w:w="951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8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Тумбочка</w:t>
            </w:r>
          </w:p>
        </w:tc>
        <w:tc>
          <w:tcPr>
            <w:tcW w:w="6095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77DF1" w:rsidTr="00950FFB">
        <w:trPr>
          <w:jc w:val="center"/>
        </w:trPr>
        <w:tc>
          <w:tcPr>
            <w:tcW w:w="951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8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металлическая</w:t>
            </w:r>
          </w:p>
        </w:tc>
        <w:tc>
          <w:tcPr>
            <w:tcW w:w="6095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77DF1" w:rsidTr="00950FFB">
        <w:trPr>
          <w:jc w:val="center"/>
        </w:trPr>
        <w:tc>
          <w:tcPr>
            <w:tcW w:w="951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8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6095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777DF1" w:rsidTr="00950FFB">
        <w:trPr>
          <w:jc w:val="center"/>
        </w:trPr>
        <w:tc>
          <w:tcPr>
            <w:tcW w:w="951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8" w:type="dxa"/>
          </w:tcPr>
          <w:p w:rsidR="00777DF1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6095" w:type="dxa"/>
          </w:tcPr>
          <w:p w:rsidR="00777DF1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777DF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777DF1" w:rsidTr="00950FFB">
        <w:trPr>
          <w:jc w:val="center"/>
        </w:trPr>
        <w:tc>
          <w:tcPr>
            <w:tcW w:w="951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98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</w:t>
            </w:r>
          </w:p>
        </w:tc>
        <w:tc>
          <w:tcPr>
            <w:tcW w:w="6095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77DF1" w:rsidTr="00950FFB">
        <w:trPr>
          <w:jc w:val="center"/>
        </w:trPr>
        <w:tc>
          <w:tcPr>
            <w:tcW w:w="951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8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разные</w:t>
            </w:r>
          </w:p>
        </w:tc>
        <w:tc>
          <w:tcPr>
            <w:tcW w:w="6095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777DF1" w:rsidTr="00950FFB">
        <w:trPr>
          <w:jc w:val="center"/>
        </w:trPr>
        <w:tc>
          <w:tcPr>
            <w:tcW w:w="951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98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6095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777DF1" w:rsidTr="00950FFB">
        <w:trPr>
          <w:jc w:val="center"/>
        </w:trPr>
        <w:tc>
          <w:tcPr>
            <w:tcW w:w="951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98" w:type="dxa"/>
          </w:tcPr>
          <w:p w:rsidR="00777DF1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6095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</w:tr>
      <w:tr w:rsidR="00777DF1" w:rsidTr="00950FFB">
        <w:trPr>
          <w:jc w:val="center"/>
        </w:trPr>
        <w:tc>
          <w:tcPr>
            <w:tcW w:w="951" w:type="dxa"/>
          </w:tcPr>
          <w:p w:rsidR="00777DF1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7D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Кольца баскетбольные</w:t>
            </w:r>
          </w:p>
        </w:tc>
        <w:tc>
          <w:tcPr>
            <w:tcW w:w="6095" w:type="dxa"/>
          </w:tcPr>
          <w:p w:rsidR="00777DF1" w:rsidRDefault="00777DF1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77DF1" w:rsidTr="00950FFB">
        <w:trPr>
          <w:jc w:val="center"/>
        </w:trPr>
        <w:tc>
          <w:tcPr>
            <w:tcW w:w="951" w:type="dxa"/>
          </w:tcPr>
          <w:p w:rsidR="00777DF1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7D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777DF1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</w:t>
            </w:r>
          </w:p>
        </w:tc>
        <w:tc>
          <w:tcPr>
            <w:tcW w:w="6095" w:type="dxa"/>
          </w:tcPr>
          <w:p w:rsidR="00777DF1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741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777DF1" w:rsidTr="00950FFB">
        <w:trPr>
          <w:jc w:val="center"/>
        </w:trPr>
        <w:tc>
          <w:tcPr>
            <w:tcW w:w="951" w:type="dxa"/>
          </w:tcPr>
          <w:p w:rsidR="00777DF1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07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777DF1" w:rsidRDefault="0050741F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6095" w:type="dxa"/>
          </w:tcPr>
          <w:p w:rsidR="00777DF1" w:rsidRDefault="0050741F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77DF1" w:rsidTr="00950FFB">
        <w:trPr>
          <w:jc w:val="center"/>
        </w:trPr>
        <w:tc>
          <w:tcPr>
            <w:tcW w:w="951" w:type="dxa"/>
          </w:tcPr>
          <w:p w:rsidR="00777DF1" w:rsidRDefault="0050741F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7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777DF1" w:rsidRDefault="0050741F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</w:tc>
        <w:tc>
          <w:tcPr>
            <w:tcW w:w="6095" w:type="dxa"/>
          </w:tcPr>
          <w:p w:rsidR="00777DF1" w:rsidRDefault="0050741F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</w:tr>
      <w:tr w:rsidR="00777DF1" w:rsidTr="00950FFB">
        <w:trPr>
          <w:jc w:val="center"/>
        </w:trPr>
        <w:tc>
          <w:tcPr>
            <w:tcW w:w="951" w:type="dxa"/>
          </w:tcPr>
          <w:p w:rsidR="00777DF1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07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777DF1" w:rsidRDefault="0050741F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 для мытья игрушек</w:t>
            </w:r>
          </w:p>
        </w:tc>
        <w:tc>
          <w:tcPr>
            <w:tcW w:w="6095" w:type="dxa"/>
          </w:tcPr>
          <w:p w:rsidR="00777DF1" w:rsidRDefault="0050741F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C17C9" w:rsidTr="00950FFB">
        <w:trPr>
          <w:jc w:val="center"/>
        </w:trPr>
        <w:tc>
          <w:tcPr>
            <w:tcW w:w="951" w:type="dxa"/>
          </w:tcPr>
          <w:p w:rsidR="003C17C9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98" w:type="dxa"/>
          </w:tcPr>
          <w:p w:rsidR="003C17C9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скамья</w:t>
            </w:r>
          </w:p>
        </w:tc>
        <w:tc>
          <w:tcPr>
            <w:tcW w:w="6095" w:type="dxa"/>
          </w:tcPr>
          <w:p w:rsidR="003C17C9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77DF1" w:rsidTr="00950FFB">
        <w:trPr>
          <w:jc w:val="center"/>
        </w:trPr>
        <w:tc>
          <w:tcPr>
            <w:tcW w:w="951" w:type="dxa"/>
          </w:tcPr>
          <w:p w:rsidR="00777DF1" w:rsidRDefault="0050741F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98" w:type="dxa"/>
          </w:tcPr>
          <w:p w:rsidR="00777DF1" w:rsidRDefault="0050741F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</w:p>
        </w:tc>
        <w:tc>
          <w:tcPr>
            <w:tcW w:w="6095" w:type="dxa"/>
          </w:tcPr>
          <w:p w:rsidR="00777DF1" w:rsidRDefault="0050741F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77DF1" w:rsidTr="00950FFB">
        <w:trPr>
          <w:jc w:val="center"/>
        </w:trPr>
        <w:tc>
          <w:tcPr>
            <w:tcW w:w="951" w:type="dxa"/>
          </w:tcPr>
          <w:p w:rsidR="00777DF1" w:rsidRDefault="0050741F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98" w:type="dxa"/>
          </w:tcPr>
          <w:p w:rsidR="00777DF1" w:rsidRDefault="0050741F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 пластиковые спортивные</w:t>
            </w:r>
          </w:p>
        </w:tc>
        <w:tc>
          <w:tcPr>
            <w:tcW w:w="6095" w:type="dxa"/>
          </w:tcPr>
          <w:p w:rsidR="00777DF1" w:rsidRDefault="0050741F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</w:tr>
      <w:tr w:rsidR="00777DF1" w:rsidTr="00950FFB">
        <w:trPr>
          <w:jc w:val="center"/>
        </w:trPr>
        <w:tc>
          <w:tcPr>
            <w:tcW w:w="951" w:type="dxa"/>
          </w:tcPr>
          <w:p w:rsidR="00777DF1" w:rsidRDefault="0050741F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98" w:type="dxa"/>
          </w:tcPr>
          <w:p w:rsidR="00777DF1" w:rsidRDefault="0050741F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пластиковые</w:t>
            </w:r>
          </w:p>
        </w:tc>
        <w:tc>
          <w:tcPr>
            <w:tcW w:w="6095" w:type="dxa"/>
          </w:tcPr>
          <w:p w:rsidR="00777DF1" w:rsidRDefault="0050741F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шт.</w:t>
            </w:r>
          </w:p>
        </w:tc>
      </w:tr>
      <w:tr w:rsidR="00777DF1" w:rsidTr="00950FFB">
        <w:trPr>
          <w:jc w:val="center"/>
        </w:trPr>
        <w:tc>
          <w:tcPr>
            <w:tcW w:w="951" w:type="dxa"/>
          </w:tcPr>
          <w:p w:rsidR="00777DF1" w:rsidRDefault="0050741F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98" w:type="dxa"/>
          </w:tcPr>
          <w:p w:rsidR="00777DF1" w:rsidRDefault="0050741F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Ребристая доска</w:t>
            </w:r>
          </w:p>
        </w:tc>
        <w:tc>
          <w:tcPr>
            <w:tcW w:w="6095" w:type="dxa"/>
          </w:tcPr>
          <w:p w:rsidR="00777DF1" w:rsidRDefault="0050741F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77DF1" w:rsidTr="00950FFB">
        <w:trPr>
          <w:jc w:val="center"/>
        </w:trPr>
        <w:tc>
          <w:tcPr>
            <w:tcW w:w="951" w:type="dxa"/>
          </w:tcPr>
          <w:p w:rsidR="00777DF1" w:rsidRDefault="0050741F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98" w:type="dxa"/>
          </w:tcPr>
          <w:p w:rsidR="00777DF1" w:rsidRDefault="0050741F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6095" w:type="dxa"/>
          </w:tcPr>
          <w:p w:rsidR="00777DF1" w:rsidRDefault="0050741F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7169D" w:rsidTr="00950FFB">
        <w:trPr>
          <w:jc w:val="center"/>
        </w:trPr>
        <w:tc>
          <w:tcPr>
            <w:tcW w:w="951" w:type="dxa"/>
          </w:tcPr>
          <w:p w:rsidR="0087169D" w:rsidRDefault="0087169D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98" w:type="dxa"/>
          </w:tcPr>
          <w:p w:rsidR="0087169D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Фитболы</w:t>
            </w:r>
          </w:p>
        </w:tc>
        <w:tc>
          <w:tcPr>
            <w:tcW w:w="6095" w:type="dxa"/>
          </w:tcPr>
          <w:p w:rsidR="0087169D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87169D" w:rsidTr="00950FFB">
        <w:trPr>
          <w:jc w:val="center"/>
        </w:trPr>
        <w:tc>
          <w:tcPr>
            <w:tcW w:w="951" w:type="dxa"/>
          </w:tcPr>
          <w:p w:rsidR="0087169D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98" w:type="dxa"/>
          </w:tcPr>
          <w:p w:rsidR="0087169D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Коврики</w:t>
            </w:r>
          </w:p>
        </w:tc>
        <w:tc>
          <w:tcPr>
            <w:tcW w:w="6095" w:type="dxa"/>
          </w:tcPr>
          <w:p w:rsidR="0087169D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87169D" w:rsidTr="00950FFB">
        <w:trPr>
          <w:jc w:val="center"/>
        </w:trPr>
        <w:tc>
          <w:tcPr>
            <w:tcW w:w="951" w:type="dxa"/>
          </w:tcPr>
          <w:p w:rsidR="0087169D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98" w:type="dxa"/>
          </w:tcPr>
          <w:p w:rsidR="0087169D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6095" w:type="dxa"/>
          </w:tcPr>
          <w:p w:rsidR="0087169D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7169D" w:rsidTr="00950FFB">
        <w:trPr>
          <w:jc w:val="center"/>
        </w:trPr>
        <w:tc>
          <w:tcPr>
            <w:tcW w:w="951" w:type="dxa"/>
          </w:tcPr>
          <w:p w:rsidR="0087169D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98" w:type="dxa"/>
          </w:tcPr>
          <w:p w:rsidR="0087169D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Набивные мячи</w:t>
            </w:r>
          </w:p>
        </w:tc>
        <w:tc>
          <w:tcPr>
            <w:tcW w:w="6095" w:type="dxa"/>
          </w:tcPr>
          <w:p w:rsidR="0087169D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87169D" w:rsidTr="00950FFB">
        <w:trPr>
          <w:jc w:val="center"/>
        </w:trPr>
        <w:tc>
          <w:tcPr>
            <w:tcW w:w="951" w:type="dxa"/>
          </w:tcPr>
          <w:p w:rsidR="0087169D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98" w:type="dxa"/>
          </w:tcPr>
          <w:p w:rsidR="0087169D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6095" w:type="dxa"/>
          </w:tcPr>
          <w:p w:rsidR="0087169D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ш.</w:t>
            </w:r>
          </w:p>
        </w:tc>
      </w:tr>
      <w:tr w:rsidR="003C17C9" w:rsidTr="00950FFB">
        <w:trPr>
          <w:jc w:val="center"/>
        </w:trPr>
        <w:tc>
          <w:tcPr>
            <w:tcW w:w="951" w:type="dxa"/>
          </w:tcPr>
          <w:p w:rsidR="003C17C9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98" w:type="dxa"/>
          </w:tcPr>
          <w:p w:rsidR="003C17C9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 деревянные</w:t>
            </w:r>
          </w:p>
        </w:tc>
        <w:tc>
          <w:tcPr>
            <w:tcW w:w="6095" w:type="dxa"/>
          </w:tcPr>
          <w:p w:rsidR="003C17C9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шт.</w:t>
            </w:r>
          </w:p>
        </w:tc>
      </w:tr>
      <w:tr w:rsidR="003C17C9" w:rsidTr="00950FFB">
        <w:trPr>
          <w:jc w:val="center"/>
        </w:trPr>
        <w:tc>
          <w:tcPr>
            <w:tcW w:w="951" w:type="dxa"/>
          </w:tcPr>
          <w:p w:rsidR="003C17C9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98" w:type="dxa"/>
          </w:tcPr>
          <w:p w:rsidR="003C17C9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</w:p>
        </w:tc>
        <w:tc>
          <w:tcPr>
            <w:tcW w:w="6095" w:type="dxa"/>
          </w:tcPr>
          <w:p w:rsidR="003C17C9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C17C9" w:rsidTr="00950FFB">
        <w:trPr>
          <w:jc w:val="center"/>
        </w:trPr>
        <w:tc>
          <w:tcPr>
            <w:tcW w:w="951" w:type="dxa"/>
          </w:tcPr>
          <w:p w:rsidR="003C17C9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98" w:type="dxa"/>
          </w:tcPr>
          <w:p w:rsidR="003C17C9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Мешочки</w:t>
            </w:r>
          </w:p>
        </w:tc>
        <w:tc>
          <w:tcPr>
            <w:tcW w:w="6095" w:type="dxa"/>
          </w:tcPr>
          <w:p w:rsidR="003C17C9" w:rsidRDefault="003C17C9" w:rsidP="009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шт.</w:t>
            </w:r>
          </w:p>
        </w:tc>
      </w:tr>
    </w:tbl>
    <w:p w:rsidR="0050741F" w:rsidRDefault="0050741F" w:rsidP="00950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3DC" w:rsidRPr="000D1F34" w:rsidRDefault="002F4AE5" w:rsidP="00950F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17B93">
        <w:rPr>
          <w:rFonts w:ascii="Times New Roman" w:eastAsia="Times New Roman" w:hAnsi="Times New Roman" w:cs="Times New Roman"/>
          <w:b/>
          <w:sz w:val="28"/>
          <w:szCs w:val="28"/>
        </w:rPr>
        <w:t>. Програмно – методическое обеспечение</w:t>
      </w:r>
    </w:p>
    <w:p w:rsidR="001D0D5C" w:rsidRDefault="0050741F" w:rsidP="004D5B8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8"/>
          <w:szCs w:val="24"/>
        </w:rPr>
        <w:t>Л</w:t>
      </w:r>
      <w:r w:rsidR="001D0D5C" w:rsidRPr="001D0D5C">
        <w:rPr>
          <w:rFonts w:ascii="Times New Roman" w:hAnsi="Times New Roman" w:cs="Times New Roman"/>
          <w:sz w:val="28"/>
          <w:szCs w:val="28"/>
        </w:rPr>
        <w:t>.</w:t>
      </w:r>
      <w:r w:rsidR="001A67B5">
        <w:rPr>
          <w:rFonts w:ascii="Times New Roman" w:hAnsi="Times New Roman" w:cs="Times New Roman"/>
          <w:sz w:val="28"/>
          <w:szCs w:val="28"/>
        </w:rPr>
        <w:t xml:space="preserve"> </w:t>
      </w:r>
      <w:r w:rsidR="001D0D5C" w:rsidRPr="001D0D5C">
        <w:rPr>
          <w:rFonts w:ascii="Times New Roman" w:hAnsi="Times New Roman" w:cs="Times New Roman"/>
          <w:sz w:val="28"/>
          <w:szCs w:val="28"/>
        </w:rPr>
        <w:t>И.</w:t>
      </w:r>
      <w:r w:rsidR="001A67B5">
        <w:rPr>
          <w:rFonts w:ascii="Times New Roman" w:hAnsi="Times New Roman" w:cs="Times New Roman"/>
          <w:sz w:val="28"/>
          <w:szCs w:val="28"/>
        </w:rPr>
        <w:t xml:space="preserve"> </w:t>
      </w:r>
      <w:r w:rsidR="001D0D5C" w:rsidRPr="001D0D5C">
        <w:rPr>
          <w:rFonts w:ascii="Times New Roman" w:hAnsi="Times New Roman" w:cs="Times New Roman"/>
          <w:sz w:val="28"/>
          <w:szCs w:val="28"/>
        </w:rPr>
        <w:t xml:space="preserve">Пензулаева Физическая культура в детском саду система работы в средней группе 2012г Мозаика-Синтез. Москва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2.</w:t>
      </w:r>
      <w:r w:rsidR="001D0D5C" w:rsidRPr="001D0D5C">
        <w:rPr>
          <w:rFonts w:ascii="Times New Roman" w:hAnsi="Times New Roman" w:cs="Times New Roman"/>
          <w:sz w:val="28"/>
          <w:szCs w:val="28"/>
        </w:rPr>
        <w:t xml:space="preserve">Л.И.Пензулаева Физическая культура в детском саду система работы в старшей группе 2012г Мозаика-Синтез. Москва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1D0D5C" w:rsidRPr="001D0D5C">
        <w:rPr>
          <w:rFonts w:ascii="Times New Roman" w:hAnsi="Times New Roman" w:cs="Times New Roman"/>
          <w:sz w:val="28"/>
          <w:szCs w:val="28"/>
        </w:rPr>
        <w:t>Л.</w:t>
      </w:r>
      <w:r w:rsidR="001A67B5">
        <w:rPr>
          <w:rFonts w:ascii="Times New Roman" w:hAnsi="Times New Roman" w:cs="Times New Roman"/>
          <w:sz w:val="28"/>
          <w:szCs w:val="28"/>
        </w:rPr>
        <w:t xml:space="preserve"> </w:t>
      </w:r>
      <w:r w:rsidR="001D0D5C" w:rsidRPr="001D0D5C">
        <w:rPr>
          <w:rFonts w:ascii="Times New Roman" w:hAnsi="Times New Roman" w:cs="Times New Roman"/>
          <w:sz w:val="28"/>
          <w:szCs w:val="28"/>
        </w:rPr>
        <w:t>И.</w:t>
      </w:r>
      <w:r w:rsidR="001A67B5">
        <w:rPr>
          <w:rFonts w:ascii="Times New Roman" w:hAnsi="Times New Roman" w:cs="Times New Roman"/>
          <w:sz w:val="28"/>
          <w:szCs w:val="28"/>
        </w:rPr>
        <w:t xml:space="preserve"> </w:t>
      </w:r>
      <w:r w:rsidR="001D0D5C" w:rsidRPr="001D0D5C">
        <w:rPr>
          <w:rFonts w:ascii="Times New Roman" w:hAnsi="Times New Roman" w:cs="Times New Roman"/>
          <w:sz w:val="28"/>
          <w:szCs w:val="28"/>
        </w:rPr>
        <w:t>Пензулаева Физическая культура в детском саду система работы в подготовительной группе 2012г Моз</w:t>
      </w:r>
      <w:r w:rsidR="00E50651">
        <w:rPr>
          <w:rFonts w:ascii="Times New Roman" w:hAnsi="Times New Roman" w:cs="Times New Roman"/>
          <w:sz w:val="28"/>
          <w:szCs w:val="28"/>
        </w:rPr>
        <w:t xml:space="preserve">аика </w:t>
      </w:r>
      <w:r w:rsidR="001D0D5C" w:rsidRPr="001D0D5C">
        <w:rPr>
          <w:rFonts w:ascii="Times New Roman" w:hAnsi="Times New Roman" w:cs="Times New Roman"/>
          <w:sz w:val="28"/>
          <w:szCs w:val="28"/>
        </w:rPr>
        <w:t xml:space="preserve">Синтез. Москва                                                                              </w:t>
      </w:r>
    </w:p>
    <w:p w:rsidR="001D0D5C" w:rsidRPr="001D0D5C" w:rsidRDefault="0050741F" w:rsidP="004D5B8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0D5C" w:rsidRPr="001D0D5C">
        <w:rPr>
          <w:rFonts w:ascii="Times New Roman" w:hAnsi="Times New Roman" w:cs="Times New Roman"/>
          <w:sz w:val="28"/>
          <w:szCs w:val="28"/>
        </w:rPr>
        <w:t>Л.</w:t>
      </w:r>
      <w:r w:rsidR="001A67B5">
        <w:rPr>
          <w:rFonts w:ascii="Times New Roman" w:hAnsi="Times New Roman" w:cs="Times New Roman"/>
          <w:sz w:val="28"/>
          <w:szCs w:val="28"/>
        </w:rPr>
        <w:t xml:space="preserve"> </w:t>
      </w:r>
      <w:r w:rsidR="001D0D5C" w:rsidRPr="001D0D5C">
        <w:rPr>
          <w:rFonts w:ascii="Times New Roman" w:hAnsi="Times New Roman" w:cs="Times New Roman"/>
          <w:sz w:val="28"/>
          <w:szCs w:val="28"/>
        </w:rPr>
        <w:t>И.</w:t>
      </w:r>
      <w:r w:rsidR="001A67B5">
        <w:rPr>
          <w:rFonts w:ascii="Times New Roman" w:hAnsi="Times New Roman" w:cs="Times New Roman"/>
          <w:sz w:val="28"/>
          <w:szCs w:val="28"/>
        </w:rPr>
        <w:t xml:space="preserve"> </w:t>
      </w:r>
      <w:r w:rsidR="001D0D5C" w:rsidRPr="001D0D5C">
        <w:rPr>
          <w:rFonts w:ascii="Times New Roman" w:hAnsi="Times New Roman" w:cs="Times New Roman"/>
          <w:sz w:val="28"/>
          <w:szCs w:val="28"/>
        </w:rPr>
        <w:t>Пензулаева Оздоровител</w:t>
      </w:r>
      <w:r w:rsidR="001D0D5C">
        <w:rPr>
          <w:rFonts w:ascii="Times New Roman" w:hAnsi="Times New Roman" w:cs="Times New Roman"/>
          <w:sz w:val="28"/>
          <w:szCs w:val="28"/>
        </w:rPr>
        <w:t>ьная гимнастика для малышей 2013</w:t>
      </w:r>
      <w:r w:rsidR="001D0D5C" w:rsidRPr="001D0D5C">
        <w:rPr>
          <w:rFonts w:ascii="Times New Roman" w:hAnsi="Times New Roman" w:cs="Times New Roman"/>
          <w:sz w:val="28"/>
          <w:szCs w:val="28"/>
        </w:rPr>
        <w:t>г Мозаика-Синтез. Москва</w:t>
      </w:r>
    </w:p>
    <w:p w:rsidR="001D0D5C" w:rsidRPr="001D0D5C" w:rsidRDefault="0050741F" w:rsidP="004D5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D0D5C" w:rsidRPr="001D0D5C">
        <w:rPr>
          <w:rFonts w:ascii="Times New Roman" w:hAnsi="Times New Roman" w:cs="Times New Roman"/>
          <w:sz w:val="28"/>
          <w:szCs w:val="28"/>
        </w:rPr>
        <w:t>Э.</w:t>
      </w:r>
      <w:r w:rsidR="001A67B5">
        <w:rPr>
          <w:rFonts w:ascii="Times New Roman" w:hAnsi="Times New Roman" w:cs="Times New Roman"/>
          <w:sz w:val="28"/>
          <w:szCs w:val="28"/>
        </w:rPr>
        <w:t xml:space="preserve"> </w:t>
      </w:r>
      <w:r w:rsidR="001D0D5C" w:rsidRPr="001D0D5C">
        <w:rPr>
          <w:rFonts w:ascii="Times New Roman" w:hAnsi="Times New Roman" w:cs="Times New Roman"/>
          <w:sz w:val="28"/>
          <w:szCs w:val="28"/>
        </w:rPr>
        <w:t>Я.</w:t>
      </w:r>
      <w:r w:rsidR="001A67B5">
        <w:rPr>
          <w:rFonts w:ascii="Times New Roman" w:hAnsi="Times New Roman" w:cs="Times New Roman"/>
          <w:sz w:val="28"/>
          <w:szCs w:val="28"/>
        </w:rPr>
        <w:t xml:space="preserve"> </w:t>
      </w:r>
      <w:r w:rsidR="001D0D5C" w:rsidRPr="001D0D5C">
        <w:rPr>
          <w:rFonts w:ascii="Times New Roman" w:hAnsi="Times New Roman" w:cs="Times New Roman"/>
          <w:sz w:val="28"/>
          <w:szCs w:val="28"/>
        </w:rPr>
        <w:t>Степаненкова Физическое воспитание в детском саду 2-7 лет. Издательство Мозаика-синтез</w:t>
      </w:r>
      <w:r w:rsidR="001D0D5C">
        <w:rPr>
          <w:rFonts w:ascii="Times New Roman" w:hAnsi="Times New Roman" w:cs="Times New Roman"/>
          <w:sz w:val="28"/>
          <w:szCs w:val="28"/>
        </w:rPr>
        <w:t>. Москва 2013г</w:t>
      </w:r>
      <w:r w:rsidR="001D0D5C" w:rsidRPr="001D0D5C">
        <w:rPr>
          <w:rFonts w:ascii="Times New Roman" w:hAnsi="Times New Roman" w:cs="Times New Roman"/>
          <w:sz w:val="28"/>
          <w:szCs w:val="28"/>
        </w:rPr>
        <w:t>.</w:t>
      </w:r>
    </w:p>
    <w:p w:rsidR="001D0D5C" w:rsidRPr="001D0D5C" w:rsidRDefault="0050741F" w:rsidP="004D5B8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D0D5C" w:rsidRPr="001D0D5C">
        <w:rPr>
          <w:rFonts w:ascii="Times New Roman" w:hAnsi="Times New Roman" w:cs="Times New Roman"/>
          <w:sz w:val="28"/>
          <w:szCs w:val="28"/>
        </w:rPr>
        <w:t>Ю. Картушина Сценарии оздоровительных досугов для детей 4-5 лет Т</w:t>
      </w:r>
      <w:r w:rsidR="001D0D5C">
        <w:rPr>
          <w:rFonts w:ascii="Times New Roman" w:hAnsi="Times New Roman" w:cs="Times New Roman"/>
          <w:sz w:val="28"/>
          <w:szCs w:val="28"/>
        </w:rPr>
        <w:t>ворческий Центр Сфера Москва 2013г.</w:t>
      </w:r>
      <w:r w:rsidR="001D0D5C" w:rsidRPr="001D0D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1D0D5C" w:rsidRPr="001D0D5C">
        <w:rPr>
          <w:rFonts w:ascii="Times New Roman" w:hAnsi="Times New Roman" w:cs="Times New Roman"/>
          <w:sz w:val="28"/>
          <w:szCs w:val="28"/>
        </w:rPr>
        <w:t>О.</w:t>
      </w:r>
      <w:r w:rsidR="001A67B5">
        <w:rPr>
          <w:rFonts w:ascii="Times New Roman" w:hAnsi="Times New Roman" w:cs="Times New Roman"/>
          <w:sz w:val="28"/>
          <w:szCs w:val="28"/>
        </w:rPr>
        <w:t xml:space="preserve"> </w:t>
      </w:r>
      <w:r w:rsidR="001D0D5C" w:rsidRPr="001D0D5C">
        <w:rPr>
          <w:rFonts w:ascii="Times New Roman" w:hAnsi="Times New Roman" w:cs="Times New Roman"/>
          <w:sz w:val="28"/>
          <w:szCs w:val="28"/>
        </w:rPr>
        <w:t xml:space="preserve">А Скоролупова, Т.М Тихонова «Игра – как праздник!» Москва </w:t>
      </w:r>
      <w:r w:rsidR="001D0D5C">
        <w:rPr>
          <w:rFonts w:ascii="Times New Roman" w:hAnsi="Times New Roman" w:cs="Times New Roman"/>
          <w:sz w:val="28"/>
          <w:szCs w:val="28"/>
        </w:rPr>
        <w:t>2014г.</w:t>
      </w:r>
      <w:r w:rsidR="001D0D5C" w:rsidRPr="001D0D5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D0D5C" w:rsidRPr="001D0D5C" w:rsidRDefault="0050741F" w:rsidP="004D5B8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D0D5C" w:rsidRPr="001D0D5C">
        <w:rPr>
          <w:rFonts w:ascii="Times New Roman" w:hAnsi="Times New Roman" w:cs="Times New Roman"/>
          <w:sz w:val="28"/>
          <w:szCs w:val="28"/>
        </w:rPr>
        <w:t>Л.</w:t>
      </w:r>
      <w:r w:rsidR="001A67B5">
        <w:rPr>
          <w:rFonts w:ascii="Times New Roman" w:hAnsi="Times New Roman" w:cs="Times New Roman"/>
          <w:sz w:val="28"/>
          <w:szCs w:val="28"/>
        </w:rPr>
        <w:t xml:space="preserve"> </w:t>
      </w:r>
      <w:r w:rsidR="001D0D5C" w:rsidRPr="001D0D5C">
        <w:rPr>
          <w:rFonts w:ascii="Times New Roman" w:hAnsi="Times New Roman" w:cs="Times New Roman"/>
          <w:sz w:val="28"/>
          <w:szCs w:val="28"/>
        </w:rPr>
        <w:t>И.</w:t>
      </w:r>
      <w:r w:rsidR="001A67B5">
        <w:rPr>
          <w:rFonts w:ascii="Times New Roman" w:hAnsi="Times New Roman" w:cs="Times New Roman"/>
          <w:sz w:val="28"/>
          <w:szCs w:val="28"/>
        </w:rPr>
        <w:t xml:space="preserve"> </w:t>
      </w:r>
      <w:r w:rsidR="001D0D5C" w:rsidRPr="001D0D5C">
        <w:rPr>
          <w:rFonts w:ascii="Times New Roman" w:hAnsi="Times New Roman" w:cs="Times New Roman"/>
          <w:sz w:val="28"/>
          <w:szCs w:val="28"/>
        </w:rPr>
        <w:t xml:space="preserve">Пензулаева Оздоровительная работа в ДОУ2012г Мозаика-Синтез. Москва                                                        </w:t>
      </w:r>
    </w:p>
    <w:p w:rsidR="001D0D5C" w:rsidRPr="001D0D5C" w:rsidRDefault="0050741F" w:rsidP="004D5B8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D0D5C" w:rsidRPr="001D0D5C">
        <w:rPr>
          <w:rFonts w:ascii="Times New Roman" w:hAnsi="Times New Roman" w:cs="Times New Roman"/>
          <w:sz w:val="28"/>
          <w:szCs w:val="28"/>
        </w:rPr>
        <w:t>Л.</w:t>
      </w:r>
      <w:r w:rsidR="001A67B5">
        <w:rPr>
          <w:rFonts w:ascii="Times New Roman" w:hAnsi="Times New Roman" w:cs="Times New Roman"/>
          <w:sz w:val="28"/>
          <w:szCs w:val="28"/>
        </w:rPr>
        <w:t xml:space="preserve"> </w:t>
      </w:r>
      <w:r w:rsidR="001D0D5C" w:rsidRPr="001D0D5C">
        <w:rPr>
          <w:rFonts w:ascii="Times New Roman" w:hAnsi="Times New Roman" w:cs="Times New Roman"/>
          <w:sz w:val="28"/>
          <w:szCs w:val="28"/>
        </w:rPr>
        <w:t>А.Соколова Детские олимпийские игры «Учитель» 2013г</w:t>
      </w:r>
      <w:r w:rsidR="00E50651">
        <w:rPr>
          <w:rFonts w:ascii="Times New Roman" w:hAnsi="Times New Roman" w:cs="Times New Roman"/>
          <w:sz w:val="28"/>
          <w:szCs w:val="28"/>
        </w:rPr>
        <w:t>.</w:t>
      </w:r>
      <w:r w:rsidR="001D0D5C" w:rsidRPr="001D0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D5C" w:rsidRPr="001D0D5C" w:rsidRDefault="0050741F" w:rsidP="004D5B8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D0D5C" w:rsidRPr="001D0D5C">
        <w:rPr>
          <w:rFonts w:ascii="Times New Roman" w:hAnsi="Times New Roman" w:cs="Times New Roman"/>
          <w:sz w:val="28"/>
          <w:szCs w:val="28"/>
        </w:rPr>
        <w:t>О.Н. Моргунова Профилактика плоскостопия и нарушения осанки в ДОУ2012г Мозаика-Синтез. Москва</w:t>
      </w:r>
    </w:p>
    <w:p w:rsidR="001D0D5C" w:rsidRPr="001D0D5C" w:rsidRDefault="0050741F" w:rsidP="004D5B8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D0D5C" w:rsidRPr="001D0D5C">
        <w:rPr>
          <w:rFonts w:ascii="Times New Roman" w:hAnsi="Times New Roman" w:cs="Times New Roman"/>
          <w:sz w:val="28"/>
          <w:szCs w:val="28"/>
        </w:rPr>
        <w:t>Воронова Е.К.Формирование двигательной активности детей 5-7 лет.2012</w:t>
      </w:r>
    </w:p>
    <w:p w:rsidR="001D0D5C" w:rsidRPr="001D0D5C" w:rsidRDefault="0050741F" w:rsidP="004D5B8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D0D5C" w:rsidRPr="001D0D5C">
        <w:rPr>
          <w:rFonts w:ascii="Times New Roman" w:hAnsi="Times New Roman" w:cs="Times New Roman"/>
          <w:sz w:val="28"/>
          <w:szCs w:val="28"/>
        </w:rPr>
        <w:t>Коваленко В.И.Азбука Физкультминуток для дошкольников 2005.</w:t>
      </w:r>
    </w:p>
    <w:p w:rsidR="001D0D5C" w:rsidRPr="001D0D5C" w:rsidRDefault="0050741F" w:rsidP="004D5B8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D0D5C" w:rsidRPr="001D0D5C">
        <w:rPr>
          <w:rFonts w:ascii="Times New Roman" w:hAnsi="Times New Roman" w:cs="Times New Roman"/>
          <w:sz w:val="28"/>
          <w:szCs w:val="28"/>
        </w:rPr>
        <w:t>Харченко Т.Е.Утренняя гимнастика в детском саду 2006г.</w:t>
      </w:r>
    </w:p>
    <w:p w:rsidR="001D0D5C" w:rsidRPr="001D0D5C" w:rsidRDefault="0050741F" w:rsidP="004D5B8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D0D5C" w:rsidRPr="001D0D5C">
        <w:rPr>
          <w:rFonts w:ascii="Times New Roman" w:hAnsi="Times New Roman" w:cs="Times New Roman"/>
          <w:sz w:val="28"/>
          <w:szCs w:val="28"/>
        </w:rPr>
        <w:t>Литвинова М.</w:t>
      </w:r>
      <w:r w:rsidR="001A67B5">
        <w:rPr>
          <w:rFonts w:ascii="Times New Roman" w:hAnsi="Times New Roman" w:cs="Times New Roman"/>
          <w:sz w:val="28"/>
          <w:szCs w:val="28"/>
        </w:rPr>
        <w:t xml:space="preserve"> </w:t>
      </w:r>
      <w:r w:rsidR="001D0D5C" w:rsidRPr="001D0D5C">
        <w:rPr>
          <w:rFonts w:ascii="Times New Roman" w:hAnsi="Times New Roman" w:cs="Times New Roman"/>
          <w:sz w:val="28"/>
          <w:szCs w:val="28"/>
        </w:rPr>
        <w:t>Ф. Русские народные подвижные игры 2004 г.</w:t>
      </w:r>
    </w:p>
    <w:p w:rsidR="000D00ED" w:rsidRPr="000D1F34" w:rsidRDefault="0050741F" w:rsidP="004D5B8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1D0D5C" w:rsidRPr="001D0D5C">
        <w:rPr>
          <w:rFonts w:ascii="Times New Roman" w:hAnsi="Times New Roman" w:cs="Times New Roman"/>
          <w:sz w:val="28"/>
          <w:szCs w:val="28"/>
        </w:rPr>
        <w:t>Кучма И.</w:t>
      </w:r>
      <w:r w:rsidR="001A67B5">
        <w:rPr>
          <w:rFonts w:ascii="Times New Roman" w:hAnsi="Times New Roman" w:cs="Times New Roman"/>
          <w:sz w:val="28"/>
          <w:szCs w:val="28"/>
        </w:rPr>
        <w:t xml:space="preserve"> </w:t>
      </w:r>
      <w:r w:rsidR="001D0D5C" w:rsidRPr="001D0D5C">
        <w:rPr>
          <w:rFonts w:ascii="Times New Roman" w:hAnsi="Times New Roman" w:cs="Times New Roman"/>
          <w:sz w:val="28"/>
          <w:szCs w:val="28"/>
        </w:rPr>
        <w:t>И. Олимпийские игры в ДОУ 2005г.</w:t>
      </w:r>
    </w:p>
    <w:sectPr w:rsidR="000D00ED" w:rsidRPr="000D1F34" w:rsidSect="00976C46">
      <w:footerReference w:type="default" r:id="rId9"/>
      <w:pgSz w:w="16838" w:h="11906" w:orient="landscape"/>
      <w:pgMar w:top="85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61A" w:rsidRDefault="0030761A" w:rsidP="00DD7832">
      <w:pPr>
        <w:spacing w:after="0" w:line="240" w:lineRule="auto"/>
      </w:pPr>
      <w:r>
        <w:separator/>
      </w:r>
    </w:p>
  </w:endnote>
  <w:endnote w:type="continuationSeparator" w:id="0">
    <w:p w:rsidR="0030761A" w:rsidRDefault="0030761A" w:rsidP="00DD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85954"/>
      <w:docPartObj>
        <w:docPartGallery w:val="Page Numbers (Bottom of Page)"/>
        <w:docPartUnique/>
      </w:docPartObj>
    </w:sdtPr>
    <w:sdtEndPr/>
    <w:sdtContent>
      <w:p w:rsidR="00385BF7" w:rsidRDefault="00385BF7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48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5BF7" w:rsidRDefault="00385BF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61A" w:rsidRDefault="0030761A" w:rsidP="00DD7832">
      <w:pPr>
        <w:spacing w:after="0" w:line="240" w:lineRule="auto"/>
      </w:pPr>
      <w:r>
        <w:separator/>
      </w:r>
    </w:p>
  </w:footnote>
  <w:footnote w:type="continuationSeparator" w:id="0">
    <w:p w:rsidR="0030761A" w:rsidRDefault="0030761A" w:rsidP="00DD7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MS Mincho"/>
        <w:bCs/>
      </w:rPr>
    </w:lvl>
    <w:lvl w:ilvl="1">
      <w:start w:val="1"/>
      <w:numFmt w:val="decimal"/>
      <w:lvlText w:val="%1.%2"/>
      <w:lvlJc w:val="left"/>
      <w:pPr>
        <w:tabs>
          <w:tab w:val="num" w:pos="2316"/>
        </w:tabs>
        <w:ind w:left="3480" w:hanging="360"/>
      </w:pPr>
      <w:rPr>
        <w:rFonts w:eastAsia="MS Mincho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28" w:hanging="720"/>
      </w:pPr>
      <w:rPr>
        <w:rFonts w:eastAsia="MS Mincho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132" w:hanging="720"/>
      </w:pPr>
      <w:rPr>
        <w:rFonts w:eastAsia="MS Mincho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96" w:hanging="1080"/>
      </w:pPr>
      <w:rPr>
        <w:rFonts w:eastAsia="MS Mincho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100" w:hanging="1080"/>
      </w:pPr>
      <w:rPr>
        <w:rFonts w:eastAsia="MS Mincho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264" w:hanging="1440"/>
      </w:pPr>
      <w:rPr>
        <w:rFonts w:eastAsia="MS Mincho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68" w:hanging="1440"/>
      </w:pPr>
      <w:rPr>
        <w:rFonts w:eastAsia="MS Mincho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232" w:hanging="1800"/>
      </w:pPr>
      <w:rPr>
        <w:rFonts w:eastAsia="MS Mincho"/>
        <w:bCs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cs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Symbol" w:hint="default"/>
        <w:color w:val="000000"/>
        <w:spacing w:val="-8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cs="Symbol" w:hint="default"/>
        <w:color w:val="000000"/>
        <w:spacing w:val="-8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cs="Symbol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6"/>
      </w:rPr>
    </w:lvl>
  </w:abstractNum>
  <w:abstractNum w:abstractNumId="3" w15:restartNumberingAfterBreak="0">
    <w:nsid w:val="00000025"/>
    <w:multiLevelType w:val="singleLevel"/>
    <w:tmpl w:val="00000025"/>
    <w:name w:val="WW8Num37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</w:rPr>
    </w:lvl>
  </w:abstractNum>
  <w:abstractNum w:abstractNumId="4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Cs/>
        <w:iCs/>
        <w:color w:val="000000"/>
        <w:spacing w:val="-3"/>
      </w:r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54C02"/>
    <w:multiLevelType w:val="multilevel"/>
    <w:tmpl w:val="D92876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7F75DD"/>
    <w:multiLevelType w:val="hybridMultilevel"/>
    <w:tmpl w:val="C6F06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EC4521"/>
    <w:multiLevelType w:val="multilevel"/>
    <w:tmpl w:val="7EE219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B3219A"/>
    <w:multiLevelType w:val="hybridMultilevel"/>
    <w:tmpl w:val="3B1C0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950F7"/>
    <w:multiLevelType w:val="multilevel"/>
    <w:tmpl w:val="2AAA1C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7A38A7"/>
    <w:multiLevelType w:val="hybridMultilevel"/>
    <w:tmpl w:val="DD102B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CB6970"/>
    <w:multiLevelType w:val="hybridMultilevel"/>
    <w:tmpl w:val="BD7E33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1B87"/>
    <w:multiLevelType w:val="hybridMultilevel"/>
    <w:tmpl w:val="1CA08B2E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2E220D7E"/>
    <w:multiLevelType w:val="hybridMultilevel"/>
    <w:tmpl w:val="FAF8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C5248"/>
    <w:multiLevelType w:val="multilevel"/>
    <w:tmpl w:val="49BC3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852164"/>
    <w:multiLevelType w:val="multilevel"/>
    <w:tmpl w:val="D5106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8A3BCE"/>
    <w:multiLevelType w:val="hybridMultilevel"/>
    <w:tmpl w:val="0ADAB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13B12"/>
    <w:multiLevelType w:val="hybridMultilevel"/>
    <w:tmpl w:val="B6182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A4F72"/>
    <w:multiLevelType w:val="hybridMultilevel"/>
    <w:tmpl w:val="FC34ECFE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52150C"/>
    <w:multiLevelType w:val="multilevel"/>
    <w:tmpl w:val="51A69C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3B4599"/>
    <w:multiLevelType w:val="hybridMultilevel"/>
    <w:tmpl w:val="AB4C3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20"/>
  </w:num>
  <w:num w:numId="5">
    <w:abstractNumId w:val="24"/>
  </w:num>
  <w:num w:numId="6">
    <w:abstractNumId w:val="17"/>
  </w:num>
  <w:num w:numId="7">
    <w:abstractNumId w:val="11"/>
  </w:num>
  <w:num w:numId="8">
    <w:abstractNumId w:val="9"/>
  </w:num>
  <w:num w:numId="9">
    <w:abstractNumId w:val="6"/>
  </w:num>
  <w:num w:numId="10">
    <w:abstractNumId w:val="16"/>
  </w:num>
  <w:num w:numId="11">
    <w:abstractNumId w:val="8"/>
  </w:num>
  <w:num w:numId="12">
    <w:abstractNumId w:val="23"/>
  </w:num>
  <w:num w:numId="13">
    <w:abstractNumId w:val="10"/>
  </w:num>
  <w:num w:numId="14">
    <w:abstractNumId w:val="7"/>
  </w:num>
  <w:num w:numId="15">
    <w:abstractNumId w:val="15"/>
  </w:num>
  <w:num w:numId="16">
    <w:abstractNumId w:val="18"/>
  </w:num>
  <w:num w:numId="17">
    <w:abstractNumId w:val="13"/>
  </w:num>
  <w:num w:numId="18">
    <w:abstractNumId w:val="19"/>
  </w:num>
  <w:num w:numId="19">
    <w:abstractNumId w:val="25"/>
  </w:num>
  <w:num w:numId="20">
    <w:abstractNumId w:val="14"/>
  </w:num>
  <w:num w:numId="21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B2"/>
    <w:rsid w:val="000273CD"/>
    <w:rsid w:val="00027AF3"/>
    <w:rsid w:val="00034760"/>
    <w:rsid w:val="0007681D"/>
    <w:rsid w:val="00082222"/>
    <w:rsid w:val="000828B2"/>
    <w:rsid w:val="00091426"/>
    <w:rsid w:val="000B498E"/>
    <w:rsid w:val="000C57ED"/>
    <w:rsid w:val="000C7F1F"/>
    <w:rsid w:val="000D00ED"/>
    <w:rsid w:val="000D1F34"/>
    <w:rsid w:val="000D33A7"/>
    <w:rsid w:val="000D6BEC"/>
    <w:rsid w:val="000F672B"/>
    <w:rsid w:val="000F7BCB"/>
    <w:rsid w:val="00112858"/>
    <w:rsid w:val="00124716"/>
    <w:rsid w:val="001532A7"/>
    <w:rsid w:val="0015723B"/>
    <w:rsid w:val="00162324"/>
    <w:rsid w:val="00163BE4"/>
    <w:rsid w:val="00196E24"/>
    <w:rsid w:val="001A41B7"/>
    <w:rsid w:val="001A67B5"/>
    <w:rsid w:val="001D0D5C"/>
    <w:rsid w:val="001D4527"/>
    <w:rsid w:val="001D5228"/>
    <w:rsid w:val="001D620D"/>
    <w:rsid w:val="001F24B3"/>
    <w:rsid w:val="001F6F73"/>
    <w:rsid w:val="00241DEF"/>
    <w:rsid w:val="00252FBF"/>
    <w:rsid w:val="002602D8"/>
    <w:rsid w:val="00266004"/>
    <w:rsid w:val="00287E0F"/>
    <w:rsid w:val="002B00A0"/>
    <w:rsid w:val="002B2D95"/>
    <w:rsid w:val="002C529F"/>
    <w:rsid w:val="002D04CD"/>
    <w:rsid w:val="002D0A85"/>
    <w:rsid w:val="002D0B02"/>
    <w:rsid w:val="002D7443"/>
    <w:rsid w:val="002F4AE5"/>
    <w:rsid w:val="0030761A"/>
    <w:rsid w:val="00317FE6"/>
    <w:rsid w:val="00325AA2"/>
    <w:rsid w:val="00331E3F"/>
    <w:rsid w:val="003547FE"/>
    <w:rsid w:val="00385BF7"/>
    <w:rsid w:val="003A1035"/>
    <w:rsid w:val="003B657E"/>
    <w:rsid w:val="003C17C9"/>
    <w:rsid w:val="003D7FFC"/>
    <w:rsid w:val="003E1C81"/>
    <w:rsid w:val="003F52B2"/>
    <w:rsid w:val="00402FB3"/>
    <w:rsid w:val="0041007A"/>
    <w:rsid w:val="004272B7"/>
    <w:rsid w:val="004348FA"/>
    <w:rsid w:val="0043639A"/>
    <w:rsid w:val="00437518"/>
    <w:rsid w:val="00466B6B"/>
    <w:rsid w:val="004813B9"/>
    <w:rsid w:val="004B16CF"/>
    <w:rsid w:val="004C5B3A"/>
    <w:rsid w:val="004D5B8A"/>
    <w:rsid w:val="0050741F"/>
    <w:rsid w:val="00520CCC"/>
    <w:rsid w:val="005213DC"/>
    <w:rsid w:val="00533BD7"/>
    <w:rsid w:val="00544CF3"/>
    <w:rsid w:val="00577842"/>
    <w:rsid w:val="005D439A"/>
    <w:rsid w:val="006007A1"/>
    <w:rsid w:val="00620ADA"/>
    <w:rsid w:val="006221D5"/>
    <w:rsid w:val="0062541F"/>
    <w:rsid w:val="006273B0"/>
    <w:rsid w:val="00627A7A"/>
    <w:rsid w:val="00630B9F"/>
    <w:rsid w:val="00655F93"/>
    <w:rsid w:val="00662021"/>
    <w:rsid w:val="00662B61"/>
    <w:rsid w:val="00665227"/>
    <w:rsid w:val="00676DA3"/>
    <w:rsid w:val="00682D29"/>
    <w:rsid w:val="00685DDC"/>
    <w:rsid w:val="006920F0"/>
    <w:rsid w:val="0069532A"/>
    <w:rsid w:val="006A5734"/>
    <w:rsid w:val="006E0BF6"/>
    <w:rsid w:val="006F2030"/>
    <w:rsid w:val="007041AE"/>
    <w:rsid w:val="007049E6"/>
    <w:rsid w:val="00706127"/>
    <w:rsid w:val="00707AEC"/>
    <w:rsid w:val="0071766E"/>
    <w:rsid w:val="0072729A"/>
    <w:rsid w:val="00734164"/>
    <w:rsid w:val="00740C4B"/>
    <w:rsid w:val="00741D61"/>
    <w:rsid w:val="007447E6"/>
    <w:rsid w:val="00744A18"/>
    <w:rsid w:val="00774CDF"/>
    <w:rsid w:val="00777DF1"/>
    <w:rsid w:val="007830F6"/>
    <w:rsid w:val="007906B8"/>
    <w:rsid w:val="0079303A"/>
    <w:rsid w:val="007A73CD"/>
    <w:rsid w:val="007A7924"/>
    <w:rsid w:val="007C387C"/>
    <w:rsid w:val="00800C10"/>
    <w:rsid w:val="008110F0"/>
    <w:rsid w:val="00833F54"/>
    <w:rsid w:val="00844CC2"/>
    <w:rsid w:val="00852098"/>
    <w:rsid w:val="0085646A"/>
    <w:rsid w:val="0087169D"/>
    <w:rsid w:val="00875DDE"/>
    <w:rsid w:val="008C4664"/>
    <w:rsid w:val="008D0264"/>
    <w:rsid w:val="008E0197"/>
    <w:rsid w:val="008E0AD1"/>
    <w:rsid w:val="008F1DB8"/>
    <w:rsid w:val="008F641C"/>
    <w:rsid w:val="00905853"/>
    <w:rsid w:val="00927B4F"/>
    <w:rsid w:val="00950FFB"/>
    <w:rsid w:val="00966BF6"/>
    <w:rsid w:val="00967E96"/>
    <w:rsid w:val="00976C46"/>
    <w:rsid w:val="009776C9"/>
    <w:rsid w:val="00984718"/>
    <w:rsid w:val="00996B65"/>
    <w:rsid w:val="009A30A7"/>
    <w:rsid w:val="009B36EC"/>
    <w:rsid w:val="00A123D1"/>
    <w:rsid w:val="00A17B93"/>
    <w:rsid w:val="00A24507"/>
    <w:rsid w:val="00A40CE4"/>
    <w:rsid w:val="00A427B7"/>
    <w:rsid w:val="00A53EB2"/>
    <w:rsid w:val="00A561A2"/>
    <w:rsid w:val="00A70E69"/>
    <w:rsid w:val="00A7478B"/>
    <w:rsid w:val="00A84AD6"/>
    <w:rsid w:val="00A92922"/>
    <w:rsid w:val="00A972EE"/>
    <w:rsid w:val="00AA0C9D"/>
    <w:rsid w:val="00AC117C"/>
    <w:rsid w:val="00AC42AF"/>
    <w:rsid w:val="00AC47F6"/>
    <w:rsid w:val="00AE3772"/>
    <w:rsid w:val="00AF5146"/>
    <w:rsid w:val="00B101A3"/>
    <w:rsid w:val="00B10ACD"/>
    <w:rsid w:val="00B21C23"/>
    <w:rsid w:val="00B530F5"/>
    <w:rsid w:val="00B76DE7"/>
    <w:rsid w:val="00B86D2E"/>
    <w:rsid w:val="00BD33F5"/>
    <w:rsid w:val="00BF7377"/>
    <w:rsid w:val="00C0204E"/>
    <w:rsid w:val="00C025D6"/>
    <w:rsid w:val="00C036C1"/>
    <w:rsid w:val="00C31F73"/>
    <w:rsid w:val="00C47B6E"/>
    <w:rsid w:val="00C5420F"/>
    <w:rsid w:val="00C5498D"/>
    <w:rsid w:val="00C64FC2"/>
    <w:rsid w:val="00C741E9"/>
    <w:rsid w:val="00C8147E"/>
    <w:rsid w:val="00C9576E"/>
    <w:rsid w:val="00CB2860"/>
    <w:rsid w:val="00CB77D0"/>
    <w:rsid w:val="00CB7AB1"/>
    <w:rsid w:val="00CC7519"/>
    <w:rsid w:val="00CE1DAD"/>
    <w:rsid w:val="00D0296D"/>
    <w:rsid w:val="00D3071F"/>
    <w:rsid w:val="00D344C9"/>
    <w:rsid w:val="00D37CB2"/>
    <w:rsid w:val="00D40F62"/>
    <w:rsid w:val="00D47B58"/>
    <w:rsid w:val="00D521DD"/>
    <w:rsid w:val="00D63766"/>
    <w:rsid w:val="00DA4C0F"/>
    <w:rsid w:val="00DB10DE"/>
    <w:rsid w:val="00DD7832"/>
    <w:rsid w:val="00DF1BB6"/>
    <w:rsid w:val="00DF43C0"/>
    <w:rsid w:val="00E17DE8"/>
    <w:rsid w:val="00E20129"/>
    <w:rsid w:val="00E36005"/>
    <w:rsid w:val="00E37764"/>
    <w:rsid w:val="00E41988"/>
    <w:rsid w:val="00E46C04"/>
    <w:rsid w:val="00E47783"/>
    <w:rsid w:val="00E50651"/>
    <w:rsid w:val="00E6295B"/>
    <w:rsid w:val="00E854B4"/>
    <w:rsid w:val="00E866CD"/>
    <w:rsid w:val="00E90460"/>
    <w:rsid w:val="00E96905"/>
    <w:rsid w:val="00EA1917"/>
    <w:rsid w:val="00EB1304"/>
    <w:rsid w:val="00EB1DF6"/>
    <w:rsid w:val="00EF7E52"/>
    <w:rsid w:val="00F32BB6"/>
    <w:rsid w:val="00F53C79"/>
    <w:rsid w:val="00F60925"/>
    <w:rsid w:val="00F72A48"/>
    <w:rsid w:val="00F81C04"/>
    <w:rsid w:val="00FA1F71"/>
    <w:rsid w:val="00FC4734"/>
    <w:rsid w:val="00FE0CB8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AF96-C4D6-49F5-A16B-A5D268DB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33F5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barlabel">
    <w:name w:val="toolbarlabel"/>
    <w:basedOn w:val="a0"/>
    <w:rsid w:val="000828B2"/>
  </w:style>
  <w:style w:type="character" w:styleId="a3">
    <w:name w:val="Hyperlink"/>
    <w:basedOn w:val="a0"/>
    <w:uiPriority w:val="99"/>
    <w:semiHidden/>
    <w:unhideWhenUsed/>
    <w:rsid w:val="000828B2"/>
    <w:rPr>
      <w:color w:val="0000FF"/>
      <w:u w:val="single"/>
    </w:rPr>
  </w:style>
  <w:style w:type="character" w:customStyle="1" w:styleId="dropdowntoolbarbutton">
    <w:name w:val="dropdowntoolbarbutton"/>
    <w:basedOn w:val="a0"/>
    <w:rsid w:val="000828B2"/>
  </w:style>
  <w:style w:type="character" w:customStyle="1" w:styleId="apple-converted-space">
    <w:name w:val="apple-converted-space"/>
    <w:basedOn w:val="a0"/>
    <w:rsid w:val="000828B2"/>
  </w:style>
  <w:style w:type="paragraph" w:styleId="a4">
    <w:name w:val="List Paragraph"/>
    <w:basedOn w:val="a"/>
    <w:uiPriority w:val="34"/>
    <w:qFormat/>
    <w:rsid w:val="00682D29"/>
    <w:pPr>
      <w:ind w:left="720"/>
      <w:contextualSpacing/>
    </w:pPr>
  </w:style>
  <w:style w:type="paragraph" w:styleId="a5">
    <w:name w:val="No Spacing"/>
    <w:uiPriority w:val="1"/>
    <w:qFormat/>
    <w:rsid w:val="009A30A7"/>
    <w:pPr>
      <w:spacing w:after="0" w:line="240" w:lineRule="auto"/>
    </w:pPr>
  </w:style>
  <w:style w:type="character" w:customStyle="1" w:styleId="a6">
    <w:name w:val="Основной текст Знак"/>
    <w:rsid w:val="004272B7"/>
    <w:rPr>
      <w:sz w:val="22"/>
      <w:szCs w:val="22"/>
      <w:lang w:eastAsia="ar-SA" w:bidi="ar-SA"/>
    </w:rPr>
  </w:style>
  <w:style w:type="character" w:customStyle="1" w:styleId="a7">
    <w:name w:val="Символ сноски"/>
    <w:rsid w:val="00DD7832"/>
    <w:rPr>
      <w:vertAlign w:val="superscript"/>
    </w:rPr>
  </w:style>
  <w:style w:type="paragraph" w:customStyle="1" w:styleId="31">
    <w:name w:val="Основной текст с отступом 31"/>
    <w:basedOn w:val="a"/>
    <w:rsid w:val="00DD7832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footnote text"/>
    <w:basedOn w:val="a"/>
    <w:link w:val="a9"/>
    <w:rsid w:val="00DD78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DD783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5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2"/>
    <w:rsid w:val="00B86D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b"/>
    <w:rsid w:val="00B86D2E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 + Полужирный"/>
    <w:basedOn w:val="ab"/>
    <w:rsid w:val="00B86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d">
    <w:name w:val="Normal (Web)"/>
    <w:basedOn w:val="a"/>
    <w:uiPriority w:val="99"/>
    <w:unhideWhenUsed/>
    <w:rsid w:val="00B8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0"/>
    <w:link w:val="30"/>
    <w:rsid w:val="00B86D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B86D2E"/>
    <w:pPr>
      <w:shd w:val="clear" w:color="auto" w:fill="FFFFFF"/>
      <w:spacing w:after="42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BD33F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Style93">
    <w:name w:val="Style93"/>
    <w:basedOn w:val="a"/>
    <w:uiPriority w:val="99"/>
    <w:rsid w:val="00BD33F5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6">
    <w:name w:val="Font Style266"/>
    <w:basedOn w:val="a0"/>
    <w:uiPriority w:val="99"/>
    <w:rsid w:val="00BD33F5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body">
    <w:name w:val="body"/>
    <w:basedOn w:val="a"/>
    <w:rsid w:val="0041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№3 + Не полужирный"/>
    <w:basedOn w:val="3"/>
    <w:rsid w:val="007830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e">
    <w:name w:val="header"/>
    <w:basedOn w:val="a"/>
    <w:link w:val="af"/>
    <w:uiPriority w:val="99"/>
    <w:semiHidden/>
    <w:unhideWhenUsed/>
    <w:rsid w:val="00B5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530F5"/>
  </w:style>
  <w:style w:type="paragraph" w:styleId="af0">
    <w:name w:val="footer"/>
    <w:basedOn w:val="a"/>
    <w:link w:val="af1"/>
    <w:uiPriority w:val="99"/>
    <w:unhideWhenUsed/>
    <w:rsid w:val="00B5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30F5"/>
  </w:style>
  <w:style w:type="paragraph" w:customStyle="1" w:styleId="c11">
    <w:name w:val="c11"/>
    <w:basedOn w:val="a"/>
    <w:rsid w:val="0097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7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7531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9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24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2652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693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01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366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053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0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264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392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83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097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5687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7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045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857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21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831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14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31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5529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00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75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936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274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612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799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206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91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8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060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33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7657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267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345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104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101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933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523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075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0369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3418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202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48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97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901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654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00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379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5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8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128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109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3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64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10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4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088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0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499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697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30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52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929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7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216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628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061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40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99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67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69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886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4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509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816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960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90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609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1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06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512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5287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2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88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470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840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7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495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379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196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19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60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0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93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51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654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408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378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84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38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08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263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837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5449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994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1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7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2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7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2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2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9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3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9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9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9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6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5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1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0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90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56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7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9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7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5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8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40086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1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6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44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3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7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47836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4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3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6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5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7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3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3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24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1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0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7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3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3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2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63493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6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5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6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7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9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7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6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4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0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9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5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3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88042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2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0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46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0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2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9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9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0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6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5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9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2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2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9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9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6949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63001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6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7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1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0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0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7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3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80659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4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9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2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8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8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3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9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9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4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4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7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6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5267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5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2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0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8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1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8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10122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6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8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1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9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2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8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7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34492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14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4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04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5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85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45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4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2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4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5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4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4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6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8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9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9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9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97272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3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9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0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7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34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8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2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5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3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1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0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1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7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51124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1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1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7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67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9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34920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5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5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3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6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5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2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0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1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2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4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5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2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9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3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781B8-A130-4114-8A58-7AF9C522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9694</Words>
  <Characters>55257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Junior</cp:lastModifiedBy>
  <cp:revision>7</cp:revision>
  <cp:lastPrinted>2017-10-17T08:07:00Z</cp:lastPrinted>
  <dcterms:created xsi:type="dcterms:W3CDTF">2019-07-19T05:52:00Z</dcterms:created>
  <dcterms:modified xsi:type="dcterms:W3CDTF">2019-09-05T18:57:00Z</dcterms:modified>
</cp:coreProperties>
</file>